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D88" w:rsidRPr="008E4D88" w:rsidRDefault="008E4D88" w:rsidP="008E4D88">
      <w:pPr>
        <w:spacing w:before="120"/>
        <w:jc w:val="center"/>
        <w:rPr>
          <w:rFonts w:ascii="Times New Roman" w:hAnsi="Times New Roman" w:cs="Times New Roman"/>
          <w:b/>
          <w:lang w:val="en-US"/>
        </w:rPr>
      </w:pPr>
      <w:bookmarkStart w:id="0" w:name="loai_2"/>
      <w:r w:rsidRPr="008E4D88">
        <w:rPr>
          <w:rFonts w:ascii="Times New Roman" w:hAnsi="Times New Roman" w:cs="Times New Roman"/>
          <w:b/>
        </w:rPr>
        <w:t>MẪU SỐ 1</w:t>
      </w:r>
      <w:bookmarkEnd w:id="0"/>
    </w:p>
    <w:p w:rsidR="008E4D88" w:rsidRPr="008E4D88" w:rsidRDefault="008E4D88" w:rsidP="008E4D88">
      <w:pPr>
        <w:spacing w:before="120"/>
        <w:jc w:val="center"/>
        <w:rPr>
          <w:rFonts w:ascii="Times New Roman" w:hAnsi="Times New Roman" w:cs="Times New Roman"/>
          <w:i/>
        </w:rPr>
      </w:pPr>
      <w:bookmarkStart w:id="1" w:name="loai_2_name"/>
      <w:r w:rsidRPr="008E4D88">
        <w:rPr>
          <w:rFonts w:ascii="Times New Roman" w:hAnsi="Times New Roman" w:cs="Times New Roman"/>
        </w:rPr>
        <w:t>CHỨNG CHỈ SƠ CẤP</w:t>
      </w:r>
      <w:bookmarkEnd w:id="1"/>
      <w:r w:rsidRPr="008E4D88">
        <w:rPr>
          <w:rFonts w:ascii="Times New Roman" w:hAnsi="Times New Roman" w:cs="Times New Roman"/>
          <w:lang w:val="en-US"/>
        </w:rPr>
        <w:br/>
      </w:r>
      <w:r w:rsidRPr="008E4D88">
        <w:rPr>
          <w:rFonts w:ascii="Times New Roman" w:hAnsi="Times New Roman" w:cs="Times New Roman"/>
          <w:i/>
        </w:rPr>
        <w:t xml:space="preserve">(Ban hành kèm theo Thông tư số </w:t>
      </w:r>
      <w:r w:rsidRPr="008E4D88">
        <w:rPr>
          <w:rFonts w:ascii="Times New Roman" w:hAnsi="Times New Roman" w:cs="Times New Roman"/>
          <w:i/>
          <w:lang w:val="en-US"/>
        </w:rPr>
        <w:t>42</w:t>
      </w:r>
      <w:r w:rsidRPr="008E4D88">
        <w:rPr>
          <w:rFonts w:ascii="Times New Roman" w:hAnsi="Times New Roman" w:cs="Times New Roman"/>
          <w:i/>
        </w:rPr>
        <w:t xml:space="preserve">/2015/TT-BLĐTBXH ngày </w:t>
      </w:r>
      <w:r w:rsidRPr="008E4D88">
        <w:rPr>
          <w:rFonts w:ascii="Times New Roman" w:hAnsi="Times New Roman" w:cs="Times New Roman"/>
          <w:i/>
          <w:lang w:val="en-US"/>
        </w:rPr>
        <w:t xml:space="preserve">20 </w:t>
      </w:r>
      <w:r w:rsidRPr="008E4D88">
        <w:rPr>
          <w:rFonts w:ascii="Times New Roman" w:hAnsi="Times New Roman" w:cs="Times New Roman"/>
          <w:i/>
        </w:rPr>
        <w:t>tháng</w:t>
      </w:r>
      <w:r w:rsidRPr="008E4D88">
        <w:rPr>
          <w:rFonts w:ascii="Times New Roman" w:hAnsi="Times New Roman" w:cs="Times New Roman"/>
          <w:i/>
          <w:lang w:val="en-US"/>
        </w:rPr>
        <w:t xml:space="preserve"> 10</w:t>
      </w:r>
      <w:r w:rsidRPr="008E4D88">
        <w:rPr>
          <w:rFonts w:ascii="Times New Roman" w:hAnsi="Times New Roman" w:cs="Times New Roman"/>
          <w:i/>
        </w:rPr>
        <w:t xml:space="preserve"> năm 2015 của</w:t>
      </w:r>
      <w:r w:rsidRPr="008E4D88">
        <w:rPr>
          <w:rFonts w:ascii="Times New Roman" w:hAnsi="Times New Roman" w:cs="Times New Roman"/>
          <w:i/>
          <w:lang w:val="en-US"/>
        </w:rPr>
        <w:t xml:space="preserve"> </w:t>
      </w:r>
      <w:r w:rsidRPr="008E4D88">
        <w:rPr>
          <w:rFonts w:ascii="Times New Roman" w:hAnsi="Times New Roman" w:cs="Times New Roman"/>
          <w:i/>
        </w:rPr>
        <w:t xml:space="preserve">Bộ trưởng Bộ Lao động </w:t>
      </w:r>
      <w:r w:rsidRPr="008E4D88">
        <w:rPr>
          <w:rFonts w:ascii="Times New Roman" w:hAnsi="Times New Roman" w:cs="Times New Roman"/>
          <w:i/>
          <w:lang w:val="en-US"/>
        </w:rPr>
        <w:t>-</w:t>
      </w:r>
      <w:r w:rsidRPr="008E4D88">
        <w:rPr>
          <w:rFonts w:ascii="Times New Roman" w:hAnsi="Times New Roman" w:cs="Times New Roman"/>
          <w:i/>
        </w:rPr>
        <w:t xml:space="preserve"> Thương b</w:t>
      </w:r>
      <w:r w:rsidRPr="008E4D88">
        <w:rPr>
          <w:rFonts w:ascii="Times New Roman" w:hAnsi="Times New Roman" w:cs="Times New Roman"/>
          <w:i/>
          <w:lang w:val="en-US"/>
        </w:rPr>
        <w:t>i</w:t>
      </w:r>
      <w:r w:rsidRPr="008E4D88">
        <w:rPr>
          <w:rFonts w:ascii="Times New Roman" w:hAnsi="Times New Roman" w:cs="Times New Roman"/>
          <w:i/>
        </w:rPr>
        <w:t>nh và Xã hội)</w:t>
      </w:r>
    </w:p>
    <w:p w:rsidR="008E4D88" w:rsidRPr="008E4D88" w:rsidRDefault="008E4D88" w:rsidP="008E4D88">
      <w:pPr>
        <w:widowControl/>
        <w:spacing w:before="120"/>
        <w:ind w:right="43"/>
        <w:jc w:val="center"/>
        <w:rPr>
          <w:rFonts w:ascii="Times New Roman" w:hAnsi="Times New Roman" w:cs="Times New Roman"/>
          <w:lang w:val="en-US"/>
        </w:rPr>
      </w:pPr>
      <w:r w:rsidRPr="008E4D88">
        <w:rPr>
          <w:rFonts w:ascii="Times New Roman" w:hAnsi="Times New Roman" w:cs="Times New Roman"/>
          <w:noProof/>
          <w:lang w:val="en-US" w:eastAsia="en-US"/>
        </w:rPr>
        <w:drawing>
          <wp:inline distT="0" distB="0" distL="0" distR="0">
            <wp:extent cx="6127115" cy="3198297"/>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0432" cy="3200028"/>
                    </a:xfrm>
                    <a:prstGeom prst="rect">
                      <a:avLst/>
                    </a:prstGeom>
                    <a:noFill/>
                    <a:ln>
                      <a:noFill/>
                    </a:ln>
                  </pic:spPr>
                </pic:pic>
              </a:graphicData>
            </a:graphic>
          </wp:inline>
        </w:drawing>
      </w:r>
    </w:p>
    <w:p w:rsidR="008E4D88" w:rsidRPr="008E4D88" w:rsidRDefault="008E4D88" w:rsidP="008E4D88">
      <w:pPr>
        <w:spacing w:before="120"/>
        <w:jc w:val="center"/>
        <w:rPr>
          <w:rFonts w:ascii="Times New Roman" w:hAnsi="Times New Roman" w:cs="Times New Roman"/>
          <w:lang w:val="en-US"/>
        </w:rPr>
      </w:pPr>
    </w:p>
    <w:p w:rsidR="008E4D88" w:rsidRPr="008E4D88" w:rsidRDefault="008E4D88" w:rsidP="008E4D88">
      <w:pPr>
        <w:spacing w:before="120"/>
        <w:jc w:val="center"/>
        <w:rPr>
          <w:rFonts w:ascii="Times New Roman" w:hAnsi="Times New Roman" w:cs="Times New Roman"/>
          <w:b/>
          <w:lang w:val="en-US"/>
        </w:rPr>
      </w:pPr>
      <w:bookmarkStart w:id="2" w:name="loai_3"/>
      <w:r w:rsidRPr="008E4D88">
        <w:rPr>
          <w:rFonts w:ascii="Times New Roman" w:hAnsi="Times New Roman" w:cs="Times New Roman"/>
          <w:b/>
        </w:rPr>
        <w:t>MẪU SỐ 2</w:t>
      </w:r>
      <w:bookmarkEnd w:id="2"/>
    </w:p>
    <w:p w:rsidR="008E4D88" w:rsidRPr="008E4D88" w:rsidRDefault="008E4D88" w:rsidP="008E4D88">
      <w:pPr>
        <w:spacing w:before="120"/>
        <w:jc w:val="center"/>
        <w:rPr>
          <w:rFonts w:ascii="Times New Roman" w:hAnsi="Times New Roman" w:cs="Times New Roman"/>
          <w:i/>
        </w:rPr>
      </w:pPr>
      <w:bookmarkStart w:id="3" w:name="loai_3_name"/>
      <w:r w:rsidRPr="008E4D88">
        <w:rPr>
          <w:rFonts w:ascii="Times New Roman" w:hAnsi="Times New Roman" w:cs="Times New Roman"/>
        </w:rPr>
        <w:t>BẢN SAO CHỨNG CHỈ SƠ CẤP</w:t>
      </w:r>
      <w:bookmarkEnd w:id="3"/>
      <w:r w:rsidRPr="008E4D88">
        <w:rPr>
          <w:rFonts w:ascii="Times New Roman" w:hAnsi="Times New Roman" w:cs="Times New Roman"/>
          <w:lang w:val="en-US"/>
        </w:rPr>
        <w:br/>
      </w:r>
      <w:r w:rsidRPr="008E4D88">
        <w:rPr>
          <w:rFonts w:ascii="Times New Roman" w:hAnsi="Times New Roman" w:cs="Times New Roman"/>
          <w:i/>
        </w:rPr>
        <w:t xml:space="preserve">(Ban hành kèm theo Thông tư số </w:t>
      </w:r>
      <w:r w:rsidRPr="008E4D88">
        <w:rPr>
          <w:rFonts w:ascii="Times New Roman" w:hAnsi="Times New Roman" w:cs="Times New Roman"/>
          <w:i/>
          <w:lang w:val="en-US"/>
        </w:rPr>
        <w:t>42</w:t>
      </w:r>
      <w:r w:rsidRPr="008E4D88">
        <w:rPr>
          <w:rFonts w:ascii="Times New Roman" w:hAnsi="Times New Roman" w:cs="Times New Roman"/>
          <w:i/>
        </w:rPr>
        <w:t xml:space="preserve">/2015/TT-BLĐTBXH ngày </w:t>
      </w:r>
      <w:r w:rsidRPr="008E4D88">
        <w:rPr>
          <w:rFonts w:ascii="Times New Roman" w:hAnsi="Times New Roman" w:cs="Times New Roman"/>
          <w:i/>
          <w:lang w:val="en-US"/>
        </w:rPr>
        <w:t>20</w:t>
      </w:r>
      <w:r w:rsidRPr="008E4D88">
        <w:rPr>
          <w:rFonts w:ascii="Times New Roman" w:hAnsi="Times New Roman" w:cs="Times New Roman"/>
          <w:i/>
        </w:rPr>
        <w:t xml:space="preserve"> tháng </w:t>
      </w:r>
      <w:r w:rsidRPr="008E4D88">
        <w:rPr>
          <w:rFonts w:ascii="Times New Roman" w:hAnsi="Times New Roman" w:cs="Times New Roman"/>
          <w:i/>
          <w:lang w:val="en-US"/>
        </w:rPr>
        <w:t>1</w:t>
      </w:r>
      <w:r w:rsidRPr="008E4D88">
        <w:rPr>
          <w:rFonts w:ascii="Times New Roman" w:hAnsi="Times New Roman" w:cs="Times New Roman"/>
          <w:i/>
        </w:rPr>
        <w:t>0 năm 2015 của</w:t>
      </w:r>
      <w:r w:rsidRPr="008E4D88">
        <w:rPr>
          <w:rFonts w:ascii="Times New Roman" w:hAnsi="Times New Roman" w:cs="Times New Roman"/>
          <w:i/>
          <w:lang w:val="en-US"/>
        </w:rPr>
        <w:t xml:space="preserve"> </w:t>
      </w:r>
      <w:r w:rsidRPr="008E4D88">
        <w:rPr>
          <w:rFonts w:ascii="Times New Roman" w:hAnsi="Times New Roman" w:cs="Times New Roman"/>
          <w:i/>
        </w:rPr>
        <w:t>Bộ trưởng Bộ Lao động - Thương binh và Xã hội)</w:t>
      </w:r>
    </w:p>
    <w:p w:rsidR="008E4D88" w:rsidRPr="008E4D88" w:rsidRDefault="008E4D88" w:rsidP="008E4D88">
      <w:pPr>
        <w:widowControl/>
        <w:spacing w:before="120"/>
        <w:ind w:right="43"/>
        <w:jc w:val="center"/>
        <w:rPr>
          <w:rFonts w:ascii="Times New Roman" w:hAnsi="Times New Roman" w:cs="Times New Roman"/>
          <w:lang w:val="en-US"/>
        </w:rPr>
      </w:pPr>
      <w:r w:rsidRPr="008E4D88">
        <w:rPr>
          <w:rFonts w:ascii="Times New Roman" w:hAnsi="Times New Roman" w:cs="Times New Roman"/>
          <w:noProof/>
          <w:lang w:val="en-US" w:eastAsia="en-US"/>
        </w:rPr>
        <w:drawing>
          <wp:inline distT="0" distB="0" distL="0" distR="0">
            <wp:extent cx="5857059" cy="30369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3449" cy="3040306"/>
                    </a:xfrm>
                    <a:prstGeom prst="rect">
                      <a:avLst/>
                    </a:prstGeom>
                    <a:noFill/>
                    <a:ln>
                      <a:noFill/>
                    </a:ln>
                  </pic:spPr>
                </pic:pic>
              </a:graphicData>
            </a:graphic>
          </wp:inline>
        </w:drawing>
      </w:r>
    </w:p>
    <w:p w:rsidR="008E4D88" w:rsidRPr="008E4D88" w:rsidRDefault="008E4D88" w:rsidP="008E4D88">
      <w:pPr>
        <w:spacing w:before="120"/>
        <w:rPr>
          <w:rFonts w:ascii="Times New Roman" w:hAnsi="Times New Roman" w:cs="Times New Roman"/>
          <w:lang w:val="en-US"/>
        </w:rPr>
      </w:pPr>
    </w:p>
    <w:p w:rsidR="008E4D88" w:rsidRPr="008E4D88" w:rsidRDefault="008E4D88" w:rsidP="008E4D88">
      <w:pPr>
        <w:spacing w:before="120"/>
        <w:jc w:val="center"/>
        <w:rPr>
          <w:rFonts w:ascii="Times New Roman" w:hAnsi="Times New Roman" w:cs="Times New Roman"/>
          <w:b/>
          <w:lang w:val="en-US"/>
        </w:rPr>
      </w:pPr>
      <w:bookmarkStart w:id="4" w:name="loai_4"/>
      <w:r w:rsidRPr="008E4D88">
        <w:rPr>
          <w:rFonts w:ascii="Times New Roman" w:hAnsi="Times New Roman" w:cs="Times New Roman"/>
          <w:b/>
        </w:rPr>
        <w:t>MẪU SỐ 3</w:t>
      </w:r>
      <w:bookmarkEnd w:id="4"/>
    </w:p>
    <w:p w:rsidR="008E4D88" w:rsidRPr="008E4D88" w:rsidRDefault="008E4D88" w:rsidP="008E4D88">
      <w:pPr>
        <w:spacing w:before="120"/>
        <w:jc w:val="center"/>
        <w:rPr>
          <w:rFonts w:ascii="Times New Roman" w:hAnsi="Times New Roman" w:cs="Times New Roman"/>
          <w:i/>
          <w:lang w:val="en-US"/>
        </w:rPr>
      </w:pPr>
      <w:bookmarkStart w:id="5" w:name="loai_4_name"/>
      <w:r w:rsidRPr="008E4D88">
        <w:rPr>
          <w:rFonts w:ascii="Times New Roman" w:hAnsi="Times New Roman" w:cs="Times New Roman"/>
        </w:rPr>
        <w:t>TIẾN ĐỘ ĐÀO TẠO</w:t>
      </w:r>
      <w:bookmarkEnd w:id="5"/>
      <w:r w:rsidRPr="008E4D88">
        <w:rPr>
          <w:rFonts w:ascii="Times New Roman" w:hAnsi="Times New Roman" w:cs="Times New Roman"/>
          <w:lang w:val="en-US"/>
        </w:rPr>
        <w:br/>
      </w:r>
      <w:r w:rsidRPr="008E4D88">
        <w:rPr>
          <w:rFonts w:ascii="Times New Roman" w:hAnsi="Times New Roman" w:cs="Times New Roman"/>
          <w:i/>
        </w:rPr>
        <w:t>(Ban hành kèm theo Thông tư số</w:t>
      </w:r>
      <w:r w:rsidRPr="008E4D88">
        <w:rPr>
          <w:rFonts w:ascii="Times New Roman" w:hAnsi="Times New Roman" w:cs="Times New Roman"/>
          <w:i/>
          <w:lang w:val="en-US"/>
        </w:rPr>
        <w:t xml:space="preserve"> 42/</w:t>
      </w:r>
      <w:r w:rsidRPr="008E4D88">
        <w:rPr>
          <w:rFonts w:ascii="Times New Roman" w:hAnsi="Times New Roman" w:cs="Times New Roman"/>
          <w:i/>
        </w:rPr>
        <w:t>2015/TT-BLĐTBX</w:t>
      </w:r>
      <w:r w:rsidRPr="008E4D88">
        <w:rPr>
          <w:rFonts w:ascii="Times New Roman" w:hAnsi="Times New Roman" w:cs="Times New Roman"/>
          <w:i/>
          <w:lang w:val="en-US"/>
        </w:rPr>
        <w:t>H</w:t>
      </w:r>
      <w:r w:rsidRPr="008E4D88">
        <w:rPr>
          <w:rFonts w:ascii="Times New Roman" w:hAnsi="Times New Roman" w:cs="Times New Roman"/>
          <w:i/>
        </w:rPr>
        <w:t xml:space="preserve"> ngày</w:t>
      </w:r>
      <w:r w:rsidRPr="008E4D88">
        <w:rPr>
          <w:rFonts w:ascii="Times New Roman" w:hAnsi="Times New Roman" w:cs="Times New Roman"/>
          <w:i/>
          <w:lang w:val="en-US"/>
        </w:rPr>
        <w:t xml:space="preserve"> 20</w:t>
      </w:r>
      <w:r w:rsidRPr="008E4D88">
        <w:rPr>
          <w:rFonts w:ascii="Times New Roman" w:hAnsi="Times New Roman" w:cs="Times New Roman"/>
          <w:i/>
        </w:rPr>
        <w:t>/</w:t>
      </w:r>
      <w:r w:rsidRPr="008E4D88">
        <w:rPr>
          <w:rFonts w:ascii="Times New Roman" w:hAnsi="Times New Roman" w:cs="Times New Roman"/>
          <w:i/>
          <w:lang w:val="en-US"/>
        </w:rPr>
        <w:t>10/</w:t>
      </w:r>
      <w:r w:rsidRPr="008E4D88">
        <w:rPr>
          <w:rFonts w:ascii="Times New Roman" w:hAnsi="Times New Roman" w:cs="Times New Roman"/>
          <w:i/>
        </w:rPr>
        <w:t>2015 của Bộ tr</w:t>
      </w:r>
      <w:r w:rsidRPr="008E4D88">
        <w:rPr>
          <w:rFonts w:ascii="Times New Roman" w:hAnsi="Times New Roman" w:cs="Times New Roman"/>
          <w:i/>
          <w:lang w:val="en-US"/>
        </w:rPr>
        <w:t>ưở</w:t>
      </w:r>
      <w:r w:rsidRPr="008E4D88">
        <w:rPr>
          <w:rFonts w:ascii="Times New Roman" w:hAnsi="Times New Roman" w:cs="Times New Roman"/>
          <w:i/>
        </w:rPr>
        <w:t>ng Bộ Lao động - Thương binh và Xã hội)</w:t>
      </w:r>
    </w:p>
    <w:p w:rsidR="008E4D88" w:rsidRPr="008E4D88" w:rsidRDefault="008E4D88" w:rsidP="008E4D88">
      <w:pPr>
        <w:spacing w:before="120"/>
        <w:rPr>
          <w:rFonts w:ascii="Times New Roman" w:hAnsi="Times New Roman" w:cs="Times New Roman"/>
          <w:b/>
          <w:lang w:val="en-US"/>
        </w:rPr>
      </w:pPr>
      <w:r w:rsidRPr="008E4D88">
        <w:rPr>
          <w:rFonts w:ascii="Times New Roman" w:hAnsi="Times New Roman" w:cs="Times New Roman"/>
          <w:b/>
        </w:rPr>
        <w:t>(Tên cơ sở đào tạo sơ cấp)</w:t>
      </w:r>
      <w:r w:rsidRPr="008E4D88">
        <w:rPr>
          <w:rFonts w:ascii="Times New Roman" w:hAnsi="Times New Roman" w:cs="Times New Roman"/>
          <w:b/>
          <w:lang w:val="en-US"/>
        </w:rPr>
        <w:t xml:space="preserve"> ………..</w:t>
      </w:r>
    </w:p>
    <w:p w:rsidR="008E4D88" w:rsidRPr="008E4D88" w:rsidRDefault="008E4D88" w:rsidP="008E4D88">
      <w:pPr>
        <w:spacing w:before="120"/>
        <w:jc w:val="center"/>
        <w:rPr>
          <w:rFonts w:ascii="Times New Roman" w:hAnsi="Times New Roman" w:cs="Times New Roman"/>
          <w:b/>
        </w:rPr>
      </w:pPr>
      <w:r w:rsidRPr="008E4D88">
        <w:rPr>
          <w:rFonts w:ascii="Times New Roman" w:hAnsi="Times New Roman" w:cs="Times New Roman"/>
          <w:b/>
        </w:rPr>
        <w:t>Tiến độ đào tạo</w:t>
      </w:r>
    </w:p>
    <w:p w:rsidR="008E4D88" w:rsidRPr="008E4D88" w:rsidRDefault="008E4D88" w:rsidP="008E4D88">
      <w:pPr>
        <w:spacing w:before="120"/>
        <w:jc w:val="center"/>
        <w:rPr>
          <w:rFonts w:ascii="Times New Roman" w:hAnsi="Times New Roman" w:cs="Times New Roman"/>
          <w:b/>
          <w:lang w:val="en-US"/>
        </w:rPr>
      </w:pPr>
      <w:r w:rsidRPr="008E4D88">
        <w:rPr>
          <w:rFonts w:ascii="Times New Roman" w:hAnsi="Times New Roman" w:cs="Times New Roman"/>
          <w:b/>
        </w:rPr>
        <w:lastRenderedPageBreak/>
        <w:t>L</w:t>
      </w:r>
      <w:r w:rsidRPr="008E4D88">
        <w:rPr>
          <w:rFonts w:ascii="Times New Roman" w:hAnsi="Times New Roman" w:cs="Times New Roman"/>
          <w:b/>
          <w:lang w:val="en-US"/>
        </w:rPr>
        <w:t>ớ</w:t>
      </w:r>
      <w:r w:rsidRPr="008E4D88">
        <w:rPr>
          <w:rFonts w:ascii="Times New Roman" w:hAnsi="Times New Roman" w:cs="Times New Roman"/>
          <w:b/>
        </w:rPr>
        <w:t xml:space="preserve">p học: </w:t>
      </w:r>
      <w:r w:rsidRPr="008E4D88">
        <w:rPr>
          <w:rFonts w:ascii="Times New Roman" w:hAnsi="Times New Roman" w:cs="Times New Roman"/>
          <w:b/>
          <w:lang w:val="en-US"/>
        </w:rPr>
        <w:t xml:space="preserve">………….. </w:t>
      </w:r>
      <w:r w:rsidRPr="008E4D88">
        <w:rPr>
          <w:rFonts w:ascii="Times New Roman" w:hAnsi="Times New Roman" w:cs="Times New Roman"/>
          <w:b/>
        </w:rPr>
        <w:t>Khóa học:</w:t>
      </w:r>
      <w:r w:rsidRPr="008E4D88">
        <w:rPr>
          <w:rFonts w:ascii="Times New Roman" w:hAnsi="Times New Roman" w:cs="Times New Roman"/>
          <w:b/>
          <w:lang w:val="en-US"/>
        </w:rPr>
        <w:t xml:space="preserve">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14"/>
        <w:gridCol w:w="1367"/>
        <w:gridCol w:w="850"/>
        <w:gridCol w:w="307"/>
        <w:gridCol w:w="305"/>
        <w:gridCol w:w="308"/>
        <w:gridCol w:w="305"/>
        <w:gridCol w:w="305"/>
        <w:gridCol w:w="305"/>
        <w:gridCol w:w="1658"/>
        <w:gridCol w:w="370"/>
        <w:gridCol w:w="364"/>
        <w:gridCol w:w="364"/>
        <w:gridCol w:w="366"/>
        <w:gridCol w:w="366"/>
        <w:gridCol w:w="370"/>
        <w:gridCol w:w="741"/>
      </w:tblGrid>
      <w:tr w:rsidR="008E4D88" w:rsidRPr="008E4D88" w:rsidTr="001D6D81">
        <w:tc>
          <w:tcPr>
            <w:tcW w:w="534" w:type="dxa"/>
            <w:vMerge w:val="restart"/>
            <w:tcBorders>
              <w:right w:val="single" w:sz="4" w:space="0" w:color="auto"/>
            </w:tcBorders>
            <w:shd w:val="clear" w:color="auto" w:fill="auto"/>
            <w:vAlign w:val="center"/>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Số</w:t>
            </w:r>
            <w:r w:rsidRPr="008E4D88">
              <w:rPr>
                <w:rFonts w:ascii="Times New Roman" w:hAnsi="Times New Roman" w:cs="Times New Roman"/>
                <w:lang w:val="en-US"/>
              </w:rPr>
              <w:t xml:space="preserve"> </w:t>
            </w:r>
            <w:r w:rsidRPr="008E4D88">
              <w:rPr>
                <w:rFonts w:ascii="Times New Roman" w:hAnsi="Times New Roman" w:cs="Times New Roman"/>
              </w:rPr>
              <w:t>TT</w:t>
            </w:r>
          </w:p>
        </w:tc>
        <w:tc>
          <w:tcPr>
            <w:tcW w:w="2334" w:type="dxa"/>
            <w:vMerge w:val="restart"/>
            <w:tcBorders>
              <w:top w:val="single" w:sz="4" w:space="0" w:color="auto"/>
              <w:left w:val="single" w:sz="4" w:space="0" w:color="auto"/>
              <w:bottom w:val="nil"/>
              <w:right w:val="nil"/>
            </w:tcBorders>
            <w:shd w:val="clear" w:color="auto" w:fill="auto"/>
            <w:vAlign w:val="center"/>
          </w:tcPr>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Nội dung hoạt động</w:t>
            </w:r>
          </w:p>
        </w:tc>
        <w:tc>
          <w:tcPr>
            <w:tcW w:w="1104" w:type="dxa"/>
            <w:tcBorders>
              <w:top w:val="single" w:sz="4" w:space="0" w:color="auto"/>
              <w:left w:val="nil"/>
              <w:bottom w:val="nil"/>
              <w:right w:val="single" w:sz="4" w:space="0" w:color="auto"/>
            </w:tcBorders>
            <w:shd w:val="clear" w:color="auto" w:fill="auto"/>
            <w:vAlign w:val="center"/>
          </w:tcPr>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Tháng</w:t>
            </w:r>
          </w:p>
        </w:tc>
        <w:tc>
          <w:tcPr>
            <w:tcW w:w="8050" w:type="dxa"/>
            <w:gridSpan w:val="13"/>
            <w:tcBorders>
              <w:left w:val="single" w:sz="4" w:space="0" w:color="auto"/>
            </w:tcBorders>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54" w:type="dxa"/>
            <w:vMerge w:val="restart"/>
            <w:shd w:val="clear" w:color="auto" w:fill="auto"/>
            <w:vAlign w:val="center"/>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Ghi chú</w:t>
            </w:r>
          </w:p>
        </w:tc>
      </w:tr>
      <w:tr w:rsidR="008E4D88" w:rsidRPr="008E4D88" w:rsidTr="001D6D81">
        <w:tc>
          <w:tcPr>
            <w:tcW w:w="534" w:type="dxa"/>
            <w:vMerge/>
            <w:tcBorders>
              <w:right w:val="single" w:sz="4" w:space="0" w:color="auto"/>
            </w:tcBorders>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2334" w:type="dxa"/>
            <w:vMerge/>
            <w:tcBorders>
              <w:top w:val="nil"/>
              <w:left w:val="single" w:sz="4" w:space="0" w:color="auto"/>
              <w:bottom w:val="nil"/>
              <w:right w:val="nil"/>
            </w:tcBorders>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04" w:type="dxa"/>
            <w:tcBorders>
              <w:top w:val="nil"/>
              <w:left w:val="nil"/>
              <w:bottom w:val="nil"/>
              <w:right w:val="single" w:sz="4" w:space="0" w:color="auto"/>
            </w:tcBorders>
            <w:shd w:val="clear" w:color="auto" w:fill="auto"/>
            <w:vAlign w:val="center"/>
          </w:tcPr>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Tuần</w:t>
            </w:r>
          </w:p>
        </w:tc>
        <w:tc>
          <w:tcPr>
            <w:tcW w:w="504" w:type="dxa"/>
            <w:tcBorders>
              <w:left w:val="single" w:sz="4" w:space="0" w:color="auto"/>
            </w:tcBorders>
            <w:shd w:val="clear" w:color="auto" w:fill="auto"/>
            <w:vAlign w:val="center"/>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1</w:t>
            </w:r>
          </w:p>
        </w:tc>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2</w:t>
            </w:r>
          </w:p>
        </w:tc>
        <w:tc>
          <w:tcPr>
            <w:tcW w:w="508" w:type="dxa"/>
            <w:shd w:val="clear" w:color="auto" w:fill="auto"/>
            <w:vAlign w:val="center"/>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3</w:t>
            </w:r>
          </w:p>
        </w:tc>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4</w:t>
            </w:r>
          </w:p>
        </w:tc>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5</w:t>
            </w:r>
          </w:p>
        </w:tc>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6</w:t>
            </w:r>
          </w:p>
        </w:tc>
        <w:tc>
          <w:tcPr>
            <w:tcW w:w="2024" w:type="dxa"/>
            <w:shd w:val="clear" w:color="auto" w:fill="auto"/>
            <w:vAlign w:val="center"/>
          </w:tcPr>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w:t>
            </w:r>
          </w:p>
        </w:tc>
        <w:tc>
          <w:tcPr>
            <w:tcW w:w="508" w:type="dxa"/>
            <w:shd w:val="clear" w:color="auto" w:fill="auto"/>
            <w:vAlign w:val="center"/>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47</w:t>
            </w:r>
          </w:p>
        </w:tc>
        <w:tc>
          <w:tcPr>
            <w:tcW w:w="494" w:type="dxa"/>
            <w:shd w:val="clear" w:color="auto" w:fill="auto"/>
            <w:vAlign w:val="center"/>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48</w:t>
            </w:r>
          </w:p>
        </w:tc>
        <w:tc>
          <w:tcPr>
            <w:tcW w:w="494" w:type="dxa"/>
            <w:shd w:val="clear" w:color="auto" w:fill="auto"/>
            <w:vAlign w:val="center"/>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49</w:t>
            </w:r>
          </w:p>
        </w:tc>
        <w:tc>
          <w:tcPr>
            <w:tcW w:w="499" w:type="dxa"/>
            <w:shd w:val="clear" w:color="auto" w:fill="auto"/>
            <w:vAlign w:val="center"/>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50</w:t>
            </w:r>
          </w:p>
        </w:tc>
        <w:tc>
          <w:tcPr>
            <w:tcW w:w="499" w:type="dxa"/>
            <w:shd w:val="clear" w:color="auto" w:fill="auto"/>
            <w:vAlign w:val="center"/>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51</w:t>
            </w:r>
          </w:p>
        </w:tc>
        <w:tc>
          <w:tcPr>
            <w:tcW w:w="508" w:type="dxa"/>
            <w:shd w:val="clear" w:color="auto" w:fill="auto"/>
            <w:vAlign w:val="center"/>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52</w:t>
            </w:r>
          </w:p>
        </w:tc>
        <w:tc>
          <w:tcPr>
            <w:tcW w:w="1154" w:type="dxa"/>
            <w:vMerge/>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34" w:type="dxa"/>
            <w:vMerge/>
            <w:tcBorders>
              <w:right w:val="single" w:sz="4" w:space="0" w:color="auto"/>
            </w:tcBorders>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2334" w:type="dxa"/>
            <w:vMerge/>
            <w:tcBorders>
              <w:top w:val="nil"/>
              <w:left w:val="single" w:sz="4" w:space="0" w:color="auto"/>
              <w:bottom w:val="single" w:sz="4" w:space="0" w:color="auto"/>
              <w:right w:val="nil"/>
            </w:tcBorders>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04" w:type="dxa"/>
            <w:tcBorders>
              <w:top w:val="nil"/>
              <w:left w:val="nil"/>
              <w:bottom w:val="single" w:sz="4" w:space="0" w:color="auto"/>
              <w:right w:val="single" w:sz="4" w:space="0" w:color="auto"/>
            </w:tcBorders>
            <w:shd w:val="clear" w:color="auto" w:fill="auto"/>
            <w:vAlign w:val="center"/>
          </w:tcPr>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Từ ngày Đến ngày</w:t>
            </w:r>
          </w:p>
        </w:tc>
        <w:tc>
          <w:tcPr>
            <w:tcW w:w="504" w:type="dxa"/>
            <w:tcBorders>
              <w:left w:val="single" w:sz="4" w:space="0" w:color="auto"/>
            </w:tcBorders>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2024" w:type="dxa"/>
            <w:shd w:val="clear" w:color="auto" w:fill="auto"/>
            <w:vAlign w:val="center"/>
          </w:tcPr>
          <w:p w:rsidR="008E4D88" w:rsidRPr="008E4D88" w:rsidRDefault="008E4D88" w:rsidP="001D6D81">
            <w:pPr>
              <w:spacing w:before="120"/>
              <w:rPr>
                <w:rFonts w:ascii="Times New Roman" w:hAnsi="Times New Roman" w:cs="Times New Roman"/>
                <w:lang w:val="en-US"/>
              </w:rPr>
            </w:pPr>
            <w:r w:rsidRPr="008E4D88">
              <w:rPr>
                <w:rFonts w:ascii="Times New Roman" w:hAnsi="Times New Roman" w:cs="Times New Roman"/>
                <w:lang w:val="en-US"/>
              </w:rPr>
              <w:t>……………</w:t>
            </w:r>
          </w:p>
        </w:tc>
        <w:tc>
          <w:tcPr>
            <w:tcW w:w="5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9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9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9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9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54" w:type="dxa"/>
            <w:vMerge/>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3438" w:type="dxa"/>
            <w:gridSpan w:val="2"/>
            <w:tcBorders>
              <w:top w:val="single" w:sz="4" w:space="0" w:color="auto"/>
            </w:tcBorders>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2024" w:type="dxa"/>
            <w:shd w:val="clear" w:color="auto" w:fill="auto"/>
            <w:vAlign w:val="center"/>
          </w:tcPr>
          <w:p w:rsidR="008E4D88" w:rsidRPr="008E4D88" w:rsidRDefault="008E4D88" w:rsidP="001D6D81">
            <w:pPr>
              <w:spacing w:before="120"/>
              <w:rPr>
                <w:rFonts w:ascii="Times New Roman" w:hAnsi="Times New Roman" w:cs="Times New Roman"/>
                <w:lang w:val="en-US"/>
              </w:rPr>
            </w:pPr>
            <w:r w:rsidRPr="008E4D88">
              <w:rPr>
                <w:rFonts w:ascii="Times New Roman" w:hAnsi="Times New Roman" w:cs="Times New Roman"/>
                <w:lang w:val="en-US"/>
              </w:rPr>
              <w:t>……………..</w:t>
            </w:r>
          </w:p>
        </w:tc>
        <w:tc>
          <w:tcPr>
            <w:tcW w:w="5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9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9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9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9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54"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3438" w:type="dxa"/>
            <w:gridSpan w:val="2"/>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2024" w:type="dxa"/>
            <w:shd w:val="clear" w:color="auto" w:fill="auto"/>
            <w:vAlign w:val="center"/>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lang w:val="en-US"/>
              </w:rPr>
              <w:t>……………..</w:t>
            </w:r>
          </w:p>
        </w:tc>
        <w:tc>
          <w:tcPr>
            <w:tcW w:w="5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9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9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9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9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54"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3438" w:type="dxa"/>
            <w:gridSpan w:val="2"/>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2024" w:type="dxa"/>
            <w:shd w:val="clear" w:color="auto" w:fill="auto"/>
            <w:vAlign w:val="center"/>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lang w:val="en-US"/>
              </w:rPr>
              <w:t>……………..</w:t>
            </w:r>
          </w:p>
        </w:tc>
        <w:tc>
          <w:tcPr>
            <w:tcW w:w="5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9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9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9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9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54"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3438" w:type="dxa"/>
            <w:gridSpan w:val="2"/>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2024" w:type="dxa"/>
            <w:shd w:val="clear" w:color="auto" w:fill="auto"/>
            <w:vAlign w:val="center"/>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lang w:val="en-US"/>
              </w:rPr>
              <w:t>……………..</w:t>
            </w:r>
          </w:p>
        </w:tc>
        <w:tc>
          <w:tcPr>
            <w:tcW w:w="5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9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9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9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9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54"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3438" w:type="dxa"/>
            <w:gridSpan w:val="2"/>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2024" w:type="dxa"/>
            <w:shd w:val="clear" w:color="auto" w:fill="auto"/>
            <w:vAlign w:val="center"/>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lang w:val="en-US"/>
              </w:rPr>
              <w:t>……………..</w:t>
            </w:r>
          </w:p>
        </w:tc>
        <w:tc>
          <w:tcPr>
            <w:tcW w:w="5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9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9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9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9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54"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bl>
    <w:p w:rsidR="008E4D88" w:rsidRPr="008E4D88" w:rsidRDefault="008E4D88" w:rsidP="008E4D88">
      <w:pPr>
        <w:spacing w:before="120"/>
        <w:rPr>
          <w:rFonts w:ascii="Times New Roman" w:hAnsi="Times New Roman" w:cs="Times New Roman"/>
          <w:lang w:val="en-US"/>
        </w:rPr>
      </w:pPr>
    </w:p>
    <w:tbl>
      <w:tblPr>
        <w:tblW w:w="0" w:type="auto"/>
        <w:tblLook w:val="01E0" w:firstRow="1" w:lastRow="1" w:firstColumn="1" w:lastColumn="1" w:noHBand="0" w:noVBand="0"/>
      </w:tblPr>
      <w:tblGrid>
        <w:gridCol w:w="590"/>
        <w:gridCol w:w="816"/>
        <w:gridCol w:w="850"/>
        <w:gridCol w:w="765"/>
        <w:gridCol w:w="759"/>
        <w:gridCol w:w="755"/>
        <w:gridCol w:w="744"/>
        <w:gridCol w:w="743"/>
        <w:gridCol w:w="742"/>
        <w:gridCol w:w="777"/>
        <w:gridCol w:w="768"/>
        <w:gridCol w:w="762"/>
      </w:tblGrid>
      <w:tr w:rsidR="008E4D88" w:rsidRPr="008E4D88" w:rsidTr="001D6D81">
        <w:tc>
          <w:tcPr>
            <w:tcW w:w="823" w:type="dxa"/>
            <w:tcBorders>
              <w:right w:val="single" w:sz="2" w:space="0" w:color="auto"/>
            </w:tcBorders>
          </w:tcPr>
          <w:p w:rsidR="008E4D88" w:rsidRPr="008E4D88" w:rsidRDefault="008E4D88" w:rsidP="001D6D81">
            <w:pPr>
              <w:spacing w:before="120"/>
              <w:rPr>
                <w:rFonts w:ascii="Times New Roman" w:hAnsi="Times New Roman" w:cs="Times New Roman"/>
                <w:lang w:val="en-US"/>
              </w:rPr>
            </w:pPr>
          </w:p>
        </w:tc>
        <w:tc>
          <w:tcPr>
            <w:tcW w:w="1205" w:type="dxa"/>
            <w:tcBorders>
              <w:top w:val="single" w:sz="2" w:space="0" w:color="auto"/>
              <w:left w:val="single" w:sz="2" w:space="0" w:color="auto"/>
              <w:bottom w:val="single" w:sz="2" w:space="0" w:color="auto"/>
              <w:right w:val="single" w:sz="2" w:space="0" w:color="auto"/>
            </w:tcBorders>
          </w:tcPr>
          <w:p w:rsidR="008E4D88" w:rsidRPr="008E4D88" w:rsidRDefault="008E4D88" w:rsidP="001D6D81">
            <w:pPr>
              <w:spacing w:before="120"/>
              <w:rPr>
                <w:rFonts w:ascii="Times New Roman" w:hAnsi="Times New Roman" w:cs="Times New Roman"/>
                <w:lang w:val="en-US"/>
              </w:rPr>
            </w:pPr>
          </w:p>
        </w:tc>
        <w:tc>
          <w:tcPr>
            <w:tcW w:w="1266" w:type="dxa"/>
            <w:tcBorders>
              <w:left w:val="single" w:sz="2" w:space="0" w:color="auto"/>
            </w:tcBorders>
          </w:tcPr>
          <w:p w:rsidR="008E4D88" w:rsidRPr="008E4D88" w:rsidRDefault="008E4D88" w:rsidP="001D6D81">
            <w:pPr>
              <w:spacing w:before="120"/>
              <w:rPr>
                <w:rFonts w:ascii="Times New Roman" w:hAnsi="Times New Roman" w:cs="Times New Roman"/>
                <w:lang w:val="en-US"/>
              </w:rPr>
            </w:pPr>
          </w:p>
        </w:tc>
        <w:tc>
          <w:tcPr>
            <w:tcW w:w="1098" w:type="dxa"/>
            <w:tcBorders>
              <w:right w:val="single" w:sz="2" w:space="0" w:color="auto"/>
            </w:tcBorders>
          </w:tcPr>
          <w:p w:rsidR="008E4D88" w:rsidRPr="008E4D88" w:rsidRDefault="008E4D88" w:rsidP="001D6D81">
            <w:pPr>
              <w:spacing w:before="120"/>
              <w:rPr>
                <w:rFonts w:ascii="Times New Roman" w:hAnsi="Times New Roman" w:cs="Times New Roman"/>
                <w:lang w:val="en-US"/>
              </w:rPr>
            </w:pPr>
          </w:p>
        </w:tc>
        <w:tc>
          <w:tcPr>
            <w:tcW w:w="1098" w:type="dxa"/>
            <w:tcBorders>
              <w:top w:val="single" w:sz="2" w:space="0" w:color="auto"/>
              <w:left w:val="single" w:sz="2" w:space="0" w:color="auto"/>
              <w:bottom w:val="single" w:sz="2" w:space="0" w:color="auto"/>
              <w:right w:val="single" w:sz="2" w:space="0" w:color="auto"/>
            </w:tcBorders>
          </w:tcPr>
          <w:p w:rsidR="008E4D88" w:rsidRPr="008E4D88" w:rsidRDefault="008E4D88" w:rsidP="001D6D81">
            <w:pPr>
              <w:spacing w:before="120"/>
              <w:rPr>
                <w:rFonts w:ascii="Times New Roman" w:hAnsi="Times New Roman" w:cs="Times New Roman"/>
                <w:lang w:val="en-US"/>
              </w:rPr>
            </w:pPr>
          </w:p>
        </w:tc>
        <w:tc>
          <w:tcPr>
            <w:tcW w:w="1098" w:type="dxa"/>
            <w:tcBorders>
              <w:left w:val="single" w:sz="2" w:space="0" w:color="auto"/>
            </w:tcBorders>
          </w:tcPr>
          <w:p w:rsidR="008E4D88" w:rsidRPr="008E4D88" w:rsidRDefault="008E4D88" w:rsidP="001D6D81">
            <w:pPr>
              <w:spacing w:before="120"/>
              <w:rPr>
                <w:rFonts w:ascii="Times New Roman" w:hAnsi="Times New Roman" w:cs="Times New Roman"/>
                <w:lang w:val="en-US"/>
              </w:rPr>
            </w:pPr>
          </w:p>
        </w:tc>
        <w:tc>
          <w:tcPr>
            <w:tcW w:w="1098" w:type="dxa"/>
            <w:tcBorders>
              <w:right w:val="single" w:sz="2" w:space="0" w:color="auto"/>
            </w:tcBorders>
          </w:tcPr>
          <w:p w:rsidR="008E4D88" w:rsidRPr="008E4D88" w:rsidRDefault="008E4D88" w:rsidP="001D6D81">
            <w:pPr>
              <w:spacing w:before="120"/>
              <w:rPr>
                <w:rFonts w:ascii="Times New Roman" w:hAnsi="Times New Roman" w:cs="Times New Roman"/>
                <w:lang w:val="en-US"/>
              </w:rPr>
            </w:pPr>
          </w:p>
        </w:tc>
        <w:tc>
          <w:tcPr>
            <w:tcW w:w="1098" w:type="dxa"/>
            <w:tcBorders>
              <w:top w:val="single" w:sz="2" w:space="0" w:color="auto"/>
              <w:left w:val="single" w:sz="2" w:space="0" w:color="auto"/>
              <w:bottom w:val="single" w:sz="2" w:space="0" w:color="auto"/>
              <w:right w:val="single" w:sz="2" w:space="0" w:color="auto"/>
            </w:tcBorders>
          </w:tcPr>
          <w:p w:rsidR="008E4D88" w:rsidRPr="008E4D88" w:rsidRDefault="008E4D88" w:rsidP="001D6D81">
            <w:pPr>
              <w:spacing w:before="120"/>
              <w:rPr>
                <w:rFonts w:ascii="Times New Roman" w:hAnsi="Times New Roman" w:cs="Times New Roman"/>
                <w:lang w:val="en-US"/>
              </w:rPr>
            </w:pPr>
          </w:p>
        </w:tc>
        <w:tc>
          <w:tcPr>
            <w:tcW w:w="1098" w:type="dxa"/>
            <w:tcBorders>
              <w:left w:val="single" w:sz="2" w:space="0" w:color="auto"/>
            </w:tcBorders>
          </w:tcPr>
          <w:p w:rsidR="008E4D88" w:rsidRPr="008E4D88" w:rsidRDefault="008E4D88" w:rsidP="001D6D81">
            <w:pPr>
              <w:spacing w:before="120"/>
              <w:rPr>
                <w:rFonts w:ascii="Times New Roman" w:hAnsi="Times New Roman" w:cs="Times New Roman"/>
                <w:lang w:val="en-US"/>
              </w:rPr>
            </w:pPr>
          </w:p>
        </w:tc>
        <w:tc>
          <w:tcPr>
            <w:tcW w:w="1098" w:type="dxa"/>
            <w:tcBorders>
              <w:right w:val="single" w:sz="2" w:space="0" w:color="auto"/>
            </w:tcBorders>
          </w:tcPr>
          <w:p w:rsidR="008E4D88" w:rsidRPr="008E4D88" w:rsidRDefault="008E4D88" w:rsidP="001D6D81">
            <w:pPr>
              <w:spacing w:before="120"/>
              <w:rPr>
                <w:rFonts w:ascii="Times New Roman" w:hAnsi="Times New Roman" w:cs="Times New Roman"/>
                <w:lang w:val="en-US"/>
              </w:rPr>
            </w:pPr>
          </w:p>
        </w:tc>
        <w:tc>
          <w:tcPr>
            <w:tcW w:w="1098" w:type="dxa"/>
            <w:tcBorders>
              <w:top w:val="single" w:sz="2" w:space="0" w:color="auto"/>
              <w:left w:val="single" w:sz="2" w:space="0" w:color="auto"/>
              <w:bottom w:val="single" w:sz="2" w:space="0" w:color="auto"/>
              <w:right w:val="single" w:sz="2" w:space="0" w:color="auto"/>
            </w:tcBorders>
          </w:tcPr>
          <w:p w:rsidR="008E4D88" w:rsidRPr="008E4D88" w:rsidRDefault="008E4D88" w:rsidP="001D6D81">
            <w:pPr>
              <w:spacing w:before="120"/>
              <w:rPr>
                <w:rFonts w:ascii="Times New Roman" w:hAnsi="Times New Roman" w:cs="Times New Roman"/>
                <w:lang w:val="en-US"/>
              </w:rPr>
            </w:pPr>
          </w:p>
        </w:tc>
        <w:tc>
          <w:tcPr>
            <w:tcW w:w="1098" w:type="dxa"/>
            <w:tcBorders>
              <w:left w:val="single" w:sz="2" w:space="0" w:color="auto"/>
            </w:tcBorders>
          </w:tcPr>
          <w:p w:rsidR="008E4D88" w:rsidRPr="008E4D88" w:rsidRDefault="008E4D88" w:rsidP="001D6D81">
            <w:pPr>
              <w:spacing w:before="120"/>
              <w:rPr>
                <w:rFonts w:ascii="Times New Roman" w:hAnsi="Times New Roman" w:cs="Times New Roman"/>
                <w:lang w:val="en-US"/>
              </w:rPr>
            </w:pPr>
          </w:p>
        </w:tc>
      </w:tr>
      <w:tr w:rsidR="008E4D88" w:rsidRPr="008E4D88" w:rsidTr="001D6D81">
        <w:tc>
          <w:tcPr>
            <w:tcW w:w="3294" w:type="dxa"/>
            <w:gridSpan w:val="3"/>
          </w:tcPr>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Khai, bế giảng</w:t>
            </w:r>
          </w:p>
        </w:tc>
        <w:tc>
          <w:tcPr>
            <w:tcW w:w="3294" w:type="dxa"/>
            <w:gridSpan w:val="3"/>
          </w:tcPr>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Hoạt động chung</w:t>
            </w:r>
          </w:p>
        </w:tc>
        <w:tc>
          <w:tcPr>
            <w:tcW w:w="3294" w:type="dxa"/>
            <w:gridSpan w:val="3"/>
          </w:tcPr>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Mô đun đào tạo nghề</w:t>
            </w:r>
          </w:p>
        </w:tc>
        <w:tc>
          <w:tcPr>
            <w:tcW w:w="3294" w:type="dxa"/>
            <w:gridSpan w:val="3"/>
          </w:tcPr>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Thực tập tại doanh nghiệp</w:t>
            </w:r>
          </w:p>
        </w:tc>
      </w:tr>
    </w:tbl>
    <w:p w:rsidR="008E4D88" w:rsidRPr="008E4D88" w:rsidRDefault="008E4D88" w:rsidP="008E4D88">
      <w:pPr>
        <w:spacing w:before="120"/>
        <w:rPr>
          <w:rFonts w:ascii="Times New Roman" w:hAnsi="Times New Roman" w:cs="Times New Roman"/>
          <w:lang w:val="en-US"/>
        </w:rPr>
      </w:pPr>
    </w:p>
    <w:tbl>
      <w:tblPr>
        <w:tblW w:w="0" w:type="auto"/>
        <w:tblLook w:val="01E0" w:firstRow="1" w:lastRow="1" w:firstColumn="1" w:lastColumn="1" w:noHBand="0" w:noVBand="0"/>
      </w:tblPr>
      <w:tblGrid>
        <w:gridCol w:w="759"/>
        <w:gridCol w:w="1097"/>
        <w:gridCol w:w="1150"/>
        <w:gridCol w:w="1000"/>
        <w:gridCol w:w="1000"/>
        <w:gridCol w:w="999"/>
        <w:gridCol w:w="1029"/>
        <w:gridCol w:w="1021"/>
        <w:gridCol w:w="1016"/>
      </w:tblGrid>
      <w:tr w:rsidR="008E4D88" w:rsidRPr="008E4D88" w:rsidTr="001D6D81">
        <w:tc>
          <w:tcPr>
            <w:tcW w:w="823" w:type="dxa"/>
            <w:tcBorders>
              <w:right w:val="single" w:sz="2" w:space="0" w:color="auto"/>
            </w:tcBorders>
          </w:tcPr>
          <w:p w:rsidR="008E4D88" w:rsidRPr="008E4D88" w:rsidRDefault="008E4D88" w:rsidP="001D6D81">
            <w:pPr>
              <w:spacing w:before="120"/>
              <w:rPr>
                <w:rFonts w:ascii="Times New Roman" w:hAnsi="Times New Roman" w:cs="Times New Roman"/>
                <w:lang w:val="en-US"/>
              </w:rPr>
            </w:pPr>
          </w:p>
        </w:tc>
        <w:tc>
          <w:tcPr>
            <w:tcW w:w="1205" w:type="dxa"/>
            <w:tcBorders>
              <w:top w:val="single" w:sz="2" w:space="0" w:color="auto"/>
              <w:left w:val="single" w:sz="2" w:space="0" w:color="auto"/>
              <w:bottom w:val="single" w:sz="2" w:space="0" w:color="auto"/>
              <w:right w:val="single" w:sz="2" w:space="0" w:color="auto"/>
            </w:tcBorders>
          </w:tcPr>
          <w:p w:rsidR="008E4D88" w:rsidRPr="008E4D88" w:rsidRDefault="008E4D88" w:rsidP="001D6D81">
            <w:pPr>
              <w:spacing w:before="120"/>
              <w:rPr>
                <w:rFonts w:ascii="Times New Roman" w:hAnsi="Times New Roman" w:cs="Times New Roman"/>
                <w:lang w:val="en-US"/>
              </w:rPr>
            </w:pPr>
          </w:p>
        </w:tc>
        <w:tc>
          <w:tcPr>
            <w:tcW w:w="1266" w:type="dxa"/>
            <w:tcBorders>
              <w:left w:val="single" w:sz="2" w:space="0" w:color="auto"/>
            </w:tcBorders>
          </w:tcPr>
          <w:p w:rsidR="008E4D88" w:rsidRPr="008E4D88" w:rsidRDefault="008E4D88" w:rsidP="001D6D81">
            <w:pPr>
              <w:spacing w:before="120"/>
              <w:rPr>
                <w:rFonts w:ascii="Times New Roman" w:hAnsi="Times New Roman" w:cs="Times New Roman"/>
                <w:lang w:val="en-US"/>
              </w:rPr>
            </w:pPr>
          </w:p>
        </w:tc>
        <w:tc>
          <w:tcPr>
            <w:tcW w:w="1098" w:type="dxa"/>
            <w:tcBorders>
              <w:right w:val="single" w:sz="2" w:space="0" w:color="auto"/>
            </w:tcBorders>
          </w:tcPr>
          <w:p w:rsidR="008E4D88" w:rsidRPr="008E4D88" w:rsidRDefault="008E4D88" w:rsidP="001D6D81">
            <w:pPr>
              <w:spacing w:before="120"/>
              <w:rPr>
                <w:rFonts w:ascii="Times New Roman" w:hAnsi="Times New Roman" w:cs="Times New Roman"/>
                <w:lang w:val="en-US"/>
              </w:rPr>
            </w:pPr>
          </w:p>
        </w:tc>
        <w:tc>
          <w:tcPr>
            <w:tcW w:w="1098" w:type="dxa"/>
            <w:tcBorders>
              <w:top w:val="single" w:sz="2" w:space="0" w:color="auto"/>
              <w:left w:val="single" w:sz="2" w:space="0" w:color="auto"/>
              <w:bottom w:val="single" w:sz="2" w:space="0" w:color="auto"/>
              <w:right w:val="single" w:sz="2" w:space="0" w:color="auto"/>
            </w:tcBorders>
          </w:tcPr>
          <w:p w:rsidR="008E4D88" w:rsidRPr="008E4D88" w:rsidRDefault="008E4D88" w:rsidP="001D6D81">
            <w:pPr>
              <w:spacing w:before="120"/>
              <w:rPr>
                <w:rFonts w:ascii="Times New Roman" w:hAnsi="Times New Roman" w:cs="Times New Roman"/>
                <w:lang w:val="en-US"/>
              </w:rPr>
            </w:pPr>
          </w:p>
        </w:tc>
        <w:tc>
          <w:tcPr>
            <w:tcW w:w="1098" w:type="dxa"/>
            <w:tcBorders>
              <w:left w:val="single" w:sz="2" w:space="0" w:color="auto"/>
            </w:tcBorders>
          </w:tcPr>
          <w:p w:rsidR="008E4D88" w:rsidRPr="008E4D88" w:rsidRDefault="008E4D88" w:rsidP="001D6D81">
            <w:pPr>
              <w:spacing w:before="120"/>
              <w:rPr>
                <w:rFonts w:ascii="Times New Roman" w:hAnsi="Times New Roman" w:cs="Times New Roman"/>
                <w:lang w:val="en-US"/>
              </w:rPr>
            </w:pPr>
          </w:p>
        </w:tc>
        <w:tc>
          <w:tcPr>
            <w:tcW w:w="1098" w:type="dxa"/>
            <w:tcBorders>
              <w:right w:val="single" w:sz="2" w:space="0" w:color="auto"/>
            </w:tcBorders>
          </w:tcPr>
          <w:p w:rsidR="008E4D88" w:rsidRPr="008E4D88" w:rsidRDefault="008E4D88" w:rsidP="001D6D81">
            <w:pPr>
              <w:spacing w:before="120"/>
              <w:rPr>
                <w:rFonts w:ascii="Times New Roman" w:hAnsi="Times New Roman" w:cs="Times New Roman"/>
                <w:lang w:val="en-US"/>
              </w:rPr>
            </w:pPr>
          </w:p>
        </w:tc>
        <w:tc>
          <w:tcPr>
            <w:tcW w:w="1098" w:type="dxa"/>
            <w:tcBorders>
              <w:top w:val="single" w:sz="2" w:space="0" w:color="auto"/>
              <w:left w:val="single" w:sz="2" w:space="0" w:color="auto"/>
              <w:bottom w:val="single" w:sz="2" w:space="0" w:color="auto"/>
              <w:right w:val="single" w:sz="2" w:space="0" w:color="auto"/>
            </w:tcBorders>
          </w:tcPr>
          <w:p w:rsidR="008E4D88" w:rsidRPr="008E4D88" w:rsidRDefault="008E4D88" w:rsidP="001D6D81">
            <w:pPr>
              <w:spacing w:before="120"/>
              <w:rPr>
                <w:rFonts w:ascii="Times New Roman" w:hAnsi="Times New Roman" w:cs="Times New Roman"/>
                <w:lang w:val="en-US"/>
              </w:rPr>
            </w:pPr>
          </w:p>
        </w:tc>
        <w:tc>
          <w:tcPr>
            <w:tcW w:w="1098" w:type="dxa"/>
            <w:tcBorders>
              <w:left w:val="single" w:sz="2" w:space="0" w:color="auto"/>
            </w:tcBorders>
          </w:tcPr>
          <w:p w:rsidR="008E4D88" w:rsidRPr="008E4D88" w:rsidRDefault="008E4D88" w:rsidP="001D6D81">
            <w:pPr>
              <w:spacing w:before="120"/>
              <w:rPr>
                <w:rFonts w:ascii="Times New Roman" w:hAnsi="Times New Roman" w:cs="Times New Roman"/>
                <w:lang w:val="en-US"/>
              </w:rPr>
            </w:pPr>
          </w:p>
        </w:tc>
      </w:tr>
      <w:tr w:rsidR="008E4D88" w:rsidRPr="008E4D88" w:rsidTr="001D6D81">
        <w:tc>
          <w:tcPr>
            <w:tcW w:w="3294" w:type="dxa"/>
            <w:gridSpan w:val="3"/>
          </w:tcPr>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Kiểm tra, thi kết thúc khóa học</w:t>
            </w:r>
          </w:p>
        </w:tc>
        <w:tc>
          <w:tcPr>
            <w:tcW w:w="3294" w:type="dxa"/>
            <w:gridSpan w:val="3"/>
          </w:tcPr>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Nghỉ lễ</w:t>
            </w:r>
          </w:p>
        </w:tc>
        <w:tc>
          <w:tcPr>
            <w:tcW w:w="3294" w:type="dxa"/>
            <w:gridSpan w:val="3"/>
          </w:tcPr>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Lao động/ngoại khóa</w:t>
            </w:r>
          </w:p>
        </w:tc>
      </w:tr>
    </w:tbl>
    <w:p w:rsidR="008E4D88" w:rsidRPr="008E4D88" w:rsidRDefault="008E4D88" w:rsidP="008E4D88">
      <w:pPr>
        <w:spacing w:before="120"/>
        <w:rPr>
          <w:rFonts w:ascii="Times New Roman" w:hAnsi="Times New Roman" w:cs="Times New Roman"/>
          <w:i/>
        </w:rPr>
      </w:pPr>
      <w:r w:rsidRPr="008E4D88">
        <w:rPr>
          <w:rFonts w:ascii="Times New Roman" w:hAnsi="Times New Roman" w:cs="Times New Roman"/>
          <w:i/>
        </w:rPr>
        <w:t>Ghi chú: Các cơ sở đào tạo sơ cấp quy định các ký hiệu cụ thể cho từng nội dung sao cho dễ theo dõi, không tr</w:t>
      </w:r>
      <w:r w:rsidRPr="008E4D88">
        <w:rPr>
          <w:rFonts w:ascii="Times New Roman" w:hAnsi="Times New Roman" w:cs="Times New Roman"/>
          <w:i/>
          <w:lang w:val="en-US"/>
        </w:rPr>
        <w:t>ù</w:t>
      </w:r>
      <w:r w:rsidRPr="008E4D88">
        <w:rPr>
          <w:rFonts w:ascii="Times New Roman" w:hAnsi="Times New Roman" w:cs="Times New Roman"/>
          <w:i/>
        </w:rPr>
        <w:t>ng lặp.</w:t>
      </w:r>
    </w:p>
    <w:p w:rsidR="008E4D88" w:rsidRPr="008E4D88" w:rsidRDefault="008E4D88" w:rsidP="008E4D88">
      <w:pPr>
        <w:spacing w:before="120"/>
        <w:rPr>
          <w:rFonts w:ascii="Times New Roman" w:hAnsi="Times New Roman" w:cs="Times New Roman"/>
          <w:lang w:val="en-US"/>
        </w:rPr>
      </w:pPr>
    </w:p>
    <w:tbl>
      <w:tblPr>
        <w:tblW w:w="0" w:type="auto"/>
        <w:tblLook w:val="01E0" w:firstRow="1" w:lastRow="1" w:firstColumn="1" w:lastColumn="1" w:noHBand="0" w:noVBand="0"/>
      </w:tblPr>
      <w:tblGrid>
        <w:gridCol w:w="4644"/>
        <w:gridCol w:w="4427"/>
      </w:tblGrid>
      <w:tr w:rsidR="008E4D88" w:rsidRPr="008E4D88" w:rsidTr="001D6D81">
        <w:tc>
          <w:tcPr>
            <w:tcW w:w="6588" w:type="dxa"/>
          </w:tcPr>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b/>
                <w:lang w:val="en-US"/>
              </w:rPr>
              <w:br/>
              <w:t>Hiệu trưởng/Giám đốc</w:t>
            </w:r>
            <w:r w:rsidRPr="008E4D88">
              <w:rPr>
                <w:rFonts w:ascii="Times New Roman" w:hAnsi="Times New Roman" w:cs="Times New Roman"/>
                <w:b/>
                <w:lang w:val="en-US"/>
              </w:rPr>
              <w:br/>
            </w:r>
            <w:r w:rsidRPr="008E4D88">
              <w:rPr>
                <w:rFonts w:ascii="Times New Roman" w:hAnsi="Times New Roman" w:cs="Times New Roman"/>
                <w:lang w:val="en-US"/>
              </w:rPr>
              <w:t>(ký tên, đóng dấu)</w:t>
            </w:r>
          </w:p>
        </w:tc>
        <w:tc>
          <w:tcPr>
            <w:tcW w:w="6588" w:type="dxa"/>
          </w:tcPr>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 ngày …. tháng ….. năm …..</w:t>
            </w:r>
            <w:r w:rsidRPr="008E4D88">
              <w:rPr>
                <w:rFonts w:ascii="Times New Roman" w:hAnsi="Times New Roman" w:cs="Times New Roman"/>
                <w:lang w:val="en-US"/>
              </w:rPr>
              <w:br/>
            </w:r>
            <w:r w:rsidRPr="008E4D88">
              <w:rPr>
                <w:rFonts w:ascii="Times New Roman" w:hAnsi="Times New Roman" w:cs="Times New Roman"/>
                <w:b/>
                <w:lang w:val="en-US"/>
              </w:rPr>
              <w:t>Trưởng phòng đào tạo</w:t>
            </w:r>
            <w:r w:rsidRPr="008E4D88">
              <w:rPr>
                <w:rFonts w:ascii="Times New Roman" w:hAnsi="Times New Roman" w:cs="Times New Roman"/>
                <w:b/>
                <w:lang w:val="en-US"/>
              </w:rPr>
              <w:br/>
            </w:r>
            <w:r w:rsidRPr="008E4D88">
              <w:rPr>
                <w:rFonts w:ascii="Times New Roman" w:hAnsi="Times New Roman" w:cs="Times New Roman"/>
                <w:lang w:val="en-US"/>
              </w:rPr>
              <w:t>(ký, ghi rõ họ tên)</w:t>
            </w:r>
          </w:p>
        </w:tc>
      </w:tr>
    </w:tbl>
    <w:p w:rsidR="008E4D88" w:rsidRPr="008E4D88" w:rsidRDefault="008E4D88" w:rsidP="008E4D88">
      <w:pPr>
        <w:spacing w:before="120"/>
        <w:rPr>
          <w:rFonts w:ascii="Times New Roman" w:hAnsi="Times New Roman" w:cs="Times New Roman"/>
          <w:b/>
          <w:lang w:val="en-US"/>
        </w:rPr>
      </w:pPr>
    </w:p>
    <w:p w:rsidR="008E4D88" w:rsidRPr="008E4D88" w:rsidRDefault="008E4D88" w:rsidP="008E4D88">
      <w:pPr>
        <w:spacing w:before="120"/>
        <w:jc w:val="center"/>
        <w:rPr>
          <w:rFonts w:ascii="Times New Roman" w:hAnsi="Times New Roman" w:cs="Times New Roman"/>
          <w:b/>
          <w:lang w:val="en-US"/>
        </w:rPr>
      </w:pPr>
      <w:bookmarkStart w:id="6" w:name="loai_5"/>
      <w:r w:rsidRPr="008E4D88">
        <w:rPr>
          <w:rFonts w:ascii="Times New Roman" w:hAnsi="Times New Roman" w:cs="Times New Roman"/>
          <w:b/>
          <w:lang w:val="en-US"/>
        </w:rPr>
        <w:t>MẪU SỐ 4</w:t>
      </w:r>
      <w:bookmarkEnd w:id="6"/>
    </w:p>
    <w:p w:rsidR="008E4D88" w:rsidRPr="008E4D88" w:rsidRDefault="008E4D88" w:rsidP="008E4D88">
      <w:pPr>
        <w:spacing w:before="120"/>
        <w:jc w:val="center"/>
        <w:rPr>
          <w:rFonts w:ascii="Times New Roman" w:hAnsi="Times New Roman" w:cs="Times New Roman"/>
        </w:rPr>
      </w:pPr>
      <w:bookmarkStart w:id="7" w:name="loai_5_name"/>
      <w:r w:rsidRPr="008E4D88">
        <w:rPr>
          <w:rFonts w:ascii="Times New Roman" w:hAnsi="Times New Roman" w:cs="Times New Roman"/>
        </w:rPr>
        <w:t>KẾ HOẠCH GIÁO VIÊN</w:t>
      </w:r>
      <w:bookmarkEnd w:id="7"/>
    </w:p>
    <w:p w:rsidR="008E4D88" w:rsidRPr="008E4D88" w:rsidRDefault="008E4D88" w:rsidP="008E4D88">
      <w:pPr>
        <w:spacing w:before="120"/>
        <w:jc w:val="center"/>
        <w:rPr>
          <w:rFonts w:ascii="Times New Roman" w:hAnsi="Times New Roman" w:cs="Times New Roman"/>
          <w:i/>
          <w:lang w:val="en-US"/>
        </w:rPr>
      </w:pPr>
      <w:r w:rsidRPr="008E4D88">
        <w:rPr>
          <w:rFonts w:ascii="Times New Roman" w:hAnsi="Times New Roman" w:cs="Times New Roman"/>
          <w:i/>
        </w:rPr>
        <w:t>(Ban hành kèm theo Thông tư số</w:t>
      </w:r>
      <w:r w:rsidRPr="008E4D88">
        <w:rPr>
          <w:rFonts w:ascii="Times New Roman" w:hAnsi="Times New Roman" w:cs="Times New Roman"/>
          <w:i/>
          <w:lang w:val="en-US"/>
        </w:rPr>
        <w:t xml:space="preserve"> 42/</w:t>
      </w:r>
      <w:r w:rsidRPr="008E4D88">
        <w:rPr>
          <w:rFonts w:ascii="Times New Roman" w:hAnsi="Times New Roman" w:cs="Times New Roman"/>
          <w:i/>
        </w:rPr>
        <w:t>2015/TT-BLĐTBX</w:t>
      </w:r>
      <w:r w:rsidRPr="008E4D88">
        <w:rPr>
          <w:rFonts w:ascii="Times New Roman" w:hAnsi="Times New Roman" w:cs="Times New Roman"/>
          <w:i/>
          <w:lang w:val="en-US"/>
        </w:rPr>
        <w:t>H</w:t>
      </w:r>
      <w:r w:rsidRPr="008E4D88">
        <w:rPr>
          <w:rFonts w:ascii="Times New Roman" w:hAnsi="Times New Roman" w:cs="Times New Roman"/>
          <w:i/>
        </w:rPr>
        <w:t xml:space="preserve"> ngày</w:t>
      </w:r>
      <w:r w:rsidRPr="008E4D88">
        <w:rPr>
          <w:rFonts w:ascii="Times New Roman" w:hAnsi="Times New Roman" w:cs="Times New Roman"/>
          <w:i/>
          <w:lang w:val="en-US"/>
        </w:rPr>
        <w:t xml:space="preserve"> 20</w:t>
      </w:r>
      <w:r w:rsidRPr="008E4D88">
        <w:rPr>
          <w:rFonts w:ascii="Times New Roman" w:hAnsi="Times New Roman" w:cs="Times New Roman"/>
          <w:i/>
        </w:rPr>
        <w:t>/</w:t>
      </w:r>
      <w:r w:rsidRPr="008E4D88">
        <w:rPr>
          <w:rFonts w:ascii="Times New Roman" w:hAnsi="Times New Roman" w:cs="Times New Roman"/>
          <w:i/>
          <w:lang w:val="en-US"/>
        </w:rPr>
        <w:t>10/</w:t>
      </w:r>
      <w:r w:rsidRPr="008E4D88">
        <w:rPr>
          <w:rFonts w:ascii="Times New Roman" w:hAnsi="Times New Roman" w:cs="Times New Roman"/>
          <w:i/>
        </w:rPr>
        <w:t>2015 của Bộ tr</w:t>
      </w:r>
      <w:r w:rsidRPr="008E4D88">
        <w:rPr>
          <w:rFonts w:ascii="Times New Roman" w:hAnsi="Times New Roman" w:cs="Times New Roman"/>
          <w:i/>
          <w:lang w:val="en-US"/>
        </w:rPr>
        <w:t>ưở</w:t>
      </w:r>
      <w:r w:rsidRPr="008E4D88">
        <w:rPr>
          <w:rFonts w:ascii="Times New Roman" w:hAnsi="Times New Roman" w:cs="Times New Roman"/>
          <w:i/>
        </w:rPr>
        <w:t>ng Bộ Lao động - Thương binh và Xã hội)</w:t>
      </w:r>
    </w:p>
    <w:p w:rsidR="008E4D88" w:rsidRPr="008E4D88" w:rsidRDefault="008E4D88" w:rsidP="008E4D88">
      <w:pPr>
        <w:spacing w:before="120"/>
        <w:rPr>
          <w:rFonts w:ascii="Times New Roman" w:hAnsi="Times New Roman" w:cs="Times New Roman"/>
          <w:b/>
          <w:lang w:val="en-US"/>
        </w:rPr>
      </w:pPr>
      <w:r w:rsidRPr="008E4D88">
        <w:rPr>
          <w:rFonts w:ascii="Times New Roman" w:hAnsi="Times New Roman" w:cs="Times New Roman"/>
          <w:b/>
        </w:rPr>
        <w:t>(Tên cơ sở đào tạo sơ cấp)</w:t>
      </w:r>
      <w:r w:rsidRPr="008E4D88">
        <w:rPr>
          <w:rFonts w:ascii="Times New Roman" w:hAnsi="Times New Roman" w:cs="Times New Roman"/>
          <w:b/>
          <w:lang w:val="en-US"/>
        </w:rPr>
        <w:t xml:space="preserve"> ………..</w:t>
      </w:r>
    </w:p>
    <w:p w:rsidR="008E4D88" w:rsidRPr="008E4D88" w:rsidRDefault="008E4D88" w:rsidP="008E4D88">
      <w:pPr>
        <w:spacing w:before="120"/>
        <w:jc w:val="center"/>
        <w:rPr>
          <w:rFonts w:ascii="Times New Roman" w:hAnsi="Times New Roman" w:cs="Times New Roman"/>
          <w:b/>
        </w:rPr>
      </w:pPr>
      <w:r w:rsidRPr="008E4D88">
        <w:rPr>
          <w:rFonts w:ascii="Times New Roman" w:hAnsi="Times New Roman" w:cs="Times New Roman"/>
          <w:b/>
        </w:rPr>
        <w:t>Kế hoạch giáo viên</w:t>
      </w:r>
    </w:p>
    <w:p w:rsidR="008E4D88" w:rsidRPr="008E4D88" w:rsidRDefault="008E4D88" w:rsidP="008E4D88">
      <w:pPr>
        <w:spacing w:before="120"/>
        <w:jc w:val="center"/>
        <w:rPr>
          <w:rFonts w:ascii="Times New Roman" w:hAnsi="Times New Roman" w:cs="Times New Roman"/>
          <w:lang w:val="en-US"/>
        </w:rPr>
      </w:pPr>
      <w:r w:rsidRPr="008E4D88">
        <w:rPr>
          <w:rFonts w:ascii="Times New Roman" w:hAnsi="Times New Roman" w:cs="Times New Roman"/>
          <w:b/>
        </w:rPr>
        <w:t>Năm học:</w:t>
      </w:r>
      <w:r w:rsidRPr="008E4D88">
        <w:rPr>
          <w:rFonts w:ascii="Times New Roman" w:hAnsi="Times New Roman" w:cs="Times New Roman"/>
          <w:lang w:val="en-US"/>
        </w:rPr>
        <w:t xml:space="preserve">………………………………. </w:t>
      </w:r>
      <w:r w:rsidRPr="008E4D88">
        <w:rPr>
          <w:rFonts w:ascii="Times New Roman" w:hAnsi="Times New Roman" w:cs="Times New Roman"/>
        </w:rPr>
        <w:t xml:space="preserve"> </w:t>
      </w:r>
      <w:r w:rsidRPr="008E4D88">
        <w:rPr>
          <w:rFonts w:ascii="Times New Roman" w:hAnsi="Times New Roman" w:cs="Times New Roman"/>
          <w:b/>
        </w:rPr>
        <w:t>Kh</w:t>
      </w:r>
      <w:r w:rsidRPr="008E4D88">
        <w:rPr>
          <w:rFonts w:ascii="Times New Roman" w:hAnsi="Times New Roman" w:cs="Times New Roman"/>
          <w:b/>
          <w:lang w:val="en-US"/>
        </w:rPr>
        <w:t>ó</w:t>
      </w:r>
      <w:r w:rsidRPr="008E4D88">
        <w:rPr>
          <w:rFonts w:ascii="Times New Roman" w:hAnsi="Times New Roman" w:cs="Times New Roman"/>
          <w:b/>
        </w:rPr>
        <w:t>a học:</w:t>
      </w:r>
      <w:r w:rsidRPr="008E4D88">
        <w:rPr>
          <w:rFonts w:ascii="Times New Roman" w:hAnsi="Times New Roman" w:cs="Times New Roman"/>
          <w:lang w:val="en-US"/>
        </w:rPr>
        <w:t xml:space="preserve">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380"/>
        <w:gridCol w:w="912"/>
        <w:gridCol w:w="522"/>
        <w:gridCol w:w="559"/>
        <w:gridCol w:w="252"/>
        <w:gridCol w:w="252"/>
        <w:gridCol w:w="252"/>
        <w:gridCol w:w="608"/>
        <w:gridCol w:w="329"/>
        <w:gridCol w:w="329"/>
        <w:gridCol w:w="621"/>
        <w:gridCol w:w="812"/>
        <w:gridCol w:w="699"/>
        <w:gridCol w:w="699"/>
        <w:gridCol w:w="728"/>
        <w:gridCol w:w="537"/>
        <w:gridCol w:w="574"/>
      </w:tblGrid>
      <w:tr w:rsidR="008E4D88" w:rsidRPr="008E4D88" w:rsidTr="001D6D81">
        <w:tc>
          <w:tcPr>
            <w:tcW w:w="503" w:type="dxa"/>
            <w:vMerge w:val="restart"/>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Số TT</w:t>
            </w:r>
          </w:p>
        </w:tc>
        <w:tc>
          <w:tcPr>
            <w:tcW w:w="1662" w:type="dxa"/>
            <w:vMerge w:val="restart"/>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Họ và tên giáo viên</w:t>
            </w:r>
          </w:p>
        </w:tc>
        <w:tc>
          <w:tcPr>
            <w:tcW w:w="1564" w:type="dxa"/>
            <w:gridSpan w:val="2"/>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3138" w:type="dxa"/>
            <w:gridSpan w:val="6"/>
            <w:shd w:val="clear" w:color="auto" w:fill="auto"/>
            <w:vAlign w:val="center"/>
          </w:tcPr>
          <w:p w:rsidR="008E4D88" w:rsidRPr="008E4D88" w:rsidRDefault="008E4D88" w:rsidP="001D6D81">
            <w:pPr>
              <w:spacing w:before="120"/>
              <w:jc w:val="center"/>
              <w:rPr>
                <w:rFonts w:ascii="Times New Roman" w:hAnsi="Times New Roman" w:cs="Times New Roman"/>
                <w:lang w:val="nb-NO"/>
              </w:rPr>
            </w:pPr>
            <w:r w:rsidRPr="008E4D88">
              <w:rPr>
                <w:rFonts w:ascii="Times New Roman" w:hAnsi="Times New Roman" w:cs="Times New Roman"/>
                <w:lang w:val="nb-NO"/>
              </w:rPr>
              <w:t>Bố trí giảng dạy</w:t>
            </w:r>
          </w:p>
        </w:tc>
        <w:tc>
          <w:tcPr>
            <w:tcW w:w="746" w:type="dxa"/>
            <w:vMerge w:val="restart"/>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Số giờ giảng</w:t>
            </w:r>
          </w:p>
        </w:tc>
        <w:tc>
          <w:tcPr>
            <w:tcW w:w="2254" w:type="dxa"/>
            <w:gridSpan w:val="2"/>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Các nhiệm vụ khác</w:t>
            </w:r>
          </w:p>
        </w:tc>
        <w:tc>
          <w:tcPr>
            <w:tcW w:w="943" w:type="dxa"/>
            <w:vMerge w:val="restart"/>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Tổng số giờ giảng trong học kỳ</w:t>
            </w:r>
          </w:p>
        </w:tc>
        <w:tc>
          <w:tcPr>
            <w:tcW w:w="955" w:type="dxa"/>
            <w:vMerge w:val="restart"/>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Giờ tiêu chuẩn theo quy định</w:t>
            </w:r>
          </w:p>
        </w:tc>
        <w:tc>
          <w:tcPr>
            <w:tcW w:w="1411" w:type="dxa"/>
            <w:gridSpan w:val="2"/>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So sánh</w:t>
            </w:r>
          </w:p>
        </w:tc>
      </w:tr>
      <w:tr w:rsidR="008E4D88" w:rsidRPr="008E4D88" w:rsidTr="001D6D81">
        <w:tc>
          <w:tcPr>
            <w:tcW w:w="503" w:type="dxa"/>
            <w:vMerge/>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662" w:type="dxa"/>
            <w:vMerge/>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564" w:type="dxa"/>
            <w:gridSpan w:val="2"/>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Tháng</w:t>
            </w:r>
          </w:p>
        </w:tc>
        <w:tc>
          <w:tcPr>
            <w:tcW w:w="3138" w:type="dxa"/>
            <w:gridSpan w:val="6"/>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46" w:type="dxa"/>
            <w:vMerge/>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310" w:type="dxa"/>
            <w:vMerge w:val="restart"/>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Nội dung</w:t>
            </w:r>
          </w:p>
        </w:tc>
        <w:tc>
          <w:tcPr>
            <w:tcW w:w="944" w:type="dxa"/>
            <w:vMerge w:val="restart"/>
            <w:shd w:val="clear" w:color="auto" w:fill="auto"/>
            <w:vAlign w:val="center"/>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Quy đổi thành giờ giảng</w:t>
            </w:r>
          </w:p>
        </w:tc>
        <w:tc>
          <w:tcPr>
            <w:tcW w:w="943" w:type="dxa"/>
            <w:vMerge/>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955" w:type="dxa"/>
            <w:vMerge/>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702" w:type="dxa"/>
            <w:vMerge w:val="restart"/>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Giờ thừa</w:t>
            </w:r>
          </w:p>
        </w:tc>
        <w:tc>
          <w:tcPr>
            <w:tcW w:w="709" w:type="dxa"/>
            <w:vMerge w:val="restart"/>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Giờ thiếu</w:t>
            </w:r>
          </w:p>
        </w:tc>
      </w:tr>
      <w:tr w:rsidR="008E4D88" w:rsidRPr="008E4D88" w:rsidTr="001D6D81">
        <w:tc>
          <w:tcPr>
            <w:tcW w:w="503" w:type="dxa"/>
            <w:vMerge/>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662" w:type="dxa"/>
            <w:vMerge/>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564" w:type="dxa"/>
            <w:gridSpan w:val="2"/>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Tuần</w:t>
            </w:r>
          </w:p>
        </w:tc>
        <w:tc>
          <w:tcPr>
            <w:tcW w:w="4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1</w:t>
            </w:r>
          </w:p>
        </w:tc>
        <w:tc>
          <w:tcPr>
            <w:tcW w:w="4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2</w:t>
            </w:r>
          </w:p>
        </w:tc>
        <w:tc>
          <w:tcPr>
            <w:tcW w:w="4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3</w:t>
            </w:r>
          </w:p>
        </w:tc>
        <w:tc>
          <w:tcPr>
            <w:tcW w:w="888"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w:t>
            </w:r>
          </w:p>
        </w:tc>
        <w:tc>
          <w:tcPr>
            <w:tcW w:w="4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25</w:t>
            </w:r>
          </w:p>
        </w:tc>
        <w:tc>
          <w:tcPr>
            <w:tcW w:w="4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26</w:t>
            </w:r>
          </w:p>
        </w:tc>
        <w:tc>
          <w:tcPr>
            <w:tcW w:w="746" w:type="dxa"/>
            <w:vMerge/>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310" w:type="dxa"/>
            <w:vMerge/>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944" w:type="dxa"/>
            <w:vMerge/>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943" w:type="dxa"/>
            <w:vMerge/>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955" w:type="dxa"/>
            <w:vMerge/>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02" w:type="dxa"/>
            <w:vMerge/>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09" w:type="dxa"/>
            <w:vMerge/>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503" w:type="dxa"/>
            <w:vMerge/>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662" w:type="dxa"/>
            <w:vMerge/>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6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Mô đun</w:t>
            </w:r>
          </w:p>
        </w:tc>
        <w:tc>
          <w:tcPr>
            <w:tcW w:w="80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Lớp</w:t>
            </w:r>
          </w:p>
        </w:tc>
        <w:tc>
          <w:tcPr>
            <w:tcW w:w="4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88"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46" w:type="dxa"/>
            <w:vMerge/>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310" w:type="dxa"/>
            <w:vMerge/>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944" w:type="dxa"/>
            <w:vMerge/>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943" w:type="dxa"/>
            <w:vMerge/>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955" w:type="dxa"/>
            <w:vMerge/>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02" w:type="dxa"/>
            <w:vMerge/>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09" w:type="dxa"/>
            <w:vMerge/>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b/>
                <w:bCs/>
                <w:lang w:val="pt-BR"/>
              </w:rPr>
            </w:pPr>
            <w:r w:rsidRPr="008E4D88">
              <w:rPr>
                <w:rFonts w:ascii="Times New Roman" w:hAnsi="Times New Roman" w:cs="Times New Roman"/>
                <w:b/>
                <w:bCs/>
                <w:lang w:val="pt-BR"/>
              </w:rPr>
              <w:t>1</w:t>
            </w:r>
          </w:p>
        </w:tc>
        <w:tc>
          <w:tcPr>
            <w:tcW w:w="1662" w:type="dxa"/>
            <w:shd w:val="clear" w:color="auto" w:fill="auto"/>
            <w:vAlign w:val="center"/>
          </w:tcPr>
          <w:p w:rsidR="008E4D88" w:rsidRPr="008E4D88" w:rsidRDefault="008E4D88" w:rsidP="001D6D81">
            <w:pPr>
              <w:spacing w:before="120"/>
              <w:jc w:val="center"/>
              <w:rPr>
                <w:rFonts w:ascii="Times New Roman" w:hAnsi="Times New Roman" w:cs="Times New Roman"/>
                <w:b/>
                <w:bCs/>
                <w:lang w:val="pt-BR"/>
              </w:rPr>
            </w:pPr>
            <w:r w:rsidRPr="008E4D88">
              <w:rPr>
                <w:rFonts w:ascii="Times New Roman" w:hAnsi="Times New Roman" w:cs="Times New Roman"/>
                <w:b/>
                <w:bCs/>
                <w:lang w:val="pt-BR"/>
              </w:rPr>
              <w:t>2</w:t>
            </w:r>
          </w:p>
        </w:tc>
        <w:tc>
          <w:tcPr>
            <w:tcW w:w="762" w:type="dxa"/>
            <w:shd w:val="clear" w:color="auto" w:fill="auto"/>
            <w:vAlign w:val="center"/>
          </w:tcPr>
          <w:p w:rsidR="008E4D88" w:rsidRPr="008E4D88" w:rsidRDefault="008E4D88" w:rsidP="001D6D81">
            <w:pPr>
              <w:spacing w:before="120"/>
              <w:jc w:val="center"/>
              <w:rPr>
                <w:rFonts w:ascii="Times New Roman" w:hAnsi="Times New Roman" w:cs="Times New Roman"/>
                <w:b/>
                <w:bCs/>
                <w:lang w:val="pt-BR"/>
              </w:rPr>
            </w:pPr>
            <w:r w:rsidRPr="008E4D88">
              <w:rPr>
                <w:rFonts w:ascii="Times New Roman" w:hAnsi="Times New Roman" w:cs="Times New Roman"/>
                <w:b/>
                <w:bCs/>
                <w:lang w:val="pt-BR"/>
              </w:rPr>
              <w:t>3</w:t>
            </w:r>
          </w:p>
        </w:tc>
        <w:tc>
          <w:tcPr>
            <w:tcW w:w="802" w:type="dxa"/>
            <w:shd w:val="clear" w:color="auto" w:fill="auto"/>
            <w:vAlign w:val="center"/>
          </w:tcPr>
          <w:p w:rsidR="008E4D88" w:rsidRPr="008E4D88" w:rsidRDefault="008E4D88" w:rsidP="001D6D81">
            <w:pPr>
              <w:spacing w:before="120"/>
              <w:jc w:val="center"/>
              <w:rPr>
                <w:rFonts w:ascii="Times New Roman" w:hAnsi="Times New Roman" w:cs="Times New Roman"/>
                <w:b/>
                <w:bCs/>
                <w:lang w:val="pt-BR"/>
              </w:rPr>
            </w:pPr>
            <w:r w:rsidRPr="008E4D88">
              <w:rPr>
                <w:rFonts w:ascii="Times New Roman" w:hAnsi="Times New Roman" w:cs="Times New Roman"/>
                <w:b/>
                <w:bCs/>
                <w:lang w:val="pt-BR"/>
              </w:rPr>
              <w:t>4</w:t>
            </w:r>
          </w:p>
        </w:tc>
        <w:tc>
          <w:tcPr>
            <w:tcW w:w="3138" w:type="dxa"/>
            <w:gridSpan w:val="6"/>
            <w:shd w:val="clear" w:color="auto" w:fill="auto"/>
            <w:vAlign w:val="center"/>
          </w:tcPr>
          <w:p w:rsidR="008E4D88" w:rsidRPr="008E4D88" w:rsidRDefault="008E4D88" w:rsidP="001D6D81">
            <w:pPr>
              <w:spacing w:before="120"/>
              <w:jc w:val="center"/>
              <w:rPr>
                <w:rFonts w:ascii="Times New Roman" w:hAnsi="Times New Roman" w:cs="Times New Roman"/>
                <w:b/>
                <w:bCs/>
                <w:lang w:val="pt-BR"/>
              </w:rPr>
            </w:pPr>
            <w:r w:rsidRPr="008E4D88">
              <w:rPr>
                <w:rFonts w:ascii="Times New Roman" w:hAnsi="Times New Roman" w:cs="Times New Roman"/>
                <w:b/>
                <w:bCs/>
                <w:lang w:val="pt-BR"/>
              </w:rPr>
              <w:t>5</w:t>
            </w:r>
          </w:p>
        </w:tc>
        <w:tc>
          <w:tcPr>
            <w:tcW w:w="746" w:type="dxa"/>
            <w:shd w:val="clear" w:color="auto" w:fill="auto"/>
            <w:vAlign w:val="center"/>
          </w:tcPr>
          <w:p w:rsidR="008E4D88" w:rsidRPr="008E4D88" w:rsidRDefault="008E4D88" w:rsidP="001D6D81">
            <w:pPr>
              <w:spacing w:before="120"/>
              <w:jc w:val="center"/>
              <w:rPr>
                <w:rFonts w:ascii="Times New Roman" w:hAnsi="Times New Roman" w:cs="Times New Roman"/>
                <w:b/>
                <w:bCs/>
                <w:lang w:val="pt-BR"/>
              </w:rPr>
            </w:pPr>
            <w:r w:rsidRPr="008E4D88">
              <w:rPr>
                <w:rFonts w:ascii="Times New Roman" w:hAnsi="Times New Roman" w:cs="Times New Roman"/>
                <w:b/>
                <w:bCs/>
                <w:lang w:val="pt-BR"/>
              </w:rPr>
              <w:t>6</w:t>
            </w:r>
          </w:p>
        </w:tc>
        <w:tc>
          <w:tcPr>
            <w:tcW w:w="1310" w:type="dxa"/>
            <w:shd w:val="clear" w:color="auto" w:fill="auto"/>
            <w:vAlign w:val="center"/>
          </w:tcPr>
          <w:p w:rsidR="008E4D88" w:rsidRPr="008E4D88" w:rsidRDefault="008E4D88" w:rsidP="001D6D81">
            <w:pPr>
              <w:spacing w:before="120"/>
              <w:jc w:val="center"/>
              <w:rPr>
                <w:rFonts w:ascii="Times New Roman" w:hAnsi="Times New Roman" w:cs="Times New Roman"/>
                <w:b/>
                <w:bCs/>
                <w:lang w:val="pt-BR"/>
              </w:rPr>
            </w:pPr>
            <w:r w:rsidRPr="008E4D88">
              <w:rPr>
                <w:rFonts w:ascii="Times New Roman" w:hAnsi="Times New Roman" w:cs="Times New Roman"/>
                <w:b/>
                <w:bCs/>
                <w:lang w:val="pt-BR"/>
              </w:rPr>
              <w:t>7</w:t>
            </w:r>
          </w:p>
        </w:tc>
        <w:tc>
          <w:tcPr>
            <w:tcW w:w="944" w:type="dxa"/>
            <w:shd w:val="clear" w:color="auto" w:fill="auto"/>
            <w:vAlign w:val="center"/>
          </w:tcPr>
          <w:p w:rsidR="008E4D88" w:rsidRPr="008E4D88" w:rsidRDefault="008E4D88" w:rsidP="001D6D81">
            <w:pPr>
              <w:spacing w:before="120"/>
              <w:jc w:val="center"/>
              <w:rPr>
                <w:rFonts w:ascii="Times New Roman" w:hAnsi="Times New Roman" w:cs="Times New Roman"/>
                <w:b/>
                <w:bCs/>
                <w:lang w:val="pt-BR"/>
              </w:rPr>
            </w:pPr>
            <w:r w:rsidRPr="008E4D88">
              <w:rPr>
                <w:rFonts w:ascii="Times New Roman" w:hAnsi="Times New Roman" w:cs="Times New Roman"/>
                <w:b/>
                <w:bCs/>
                <w:lang w:val="pt-BR"/>
              </w:rPr>
              <w:t>8</w:t>
            </w:r>
          </w:p>
        </w:tc>
        <w:tc>
          <w:tcPr>
            <w:tcW w:w="943" w:type="dxa"/>
            <w:shd w:val="clear" w:color="auto" w:fill="auto"/>
            <w:vAlign w:val="center"/>
          </w:tcPr>
          <w:p w:rsidR="008E4D88" w:rsidRPr="008E4D88" w:rsidRDefault="008E4D88" w:rsidP="001D6D81">
            <w:pPr>
              <w:spacing w:before="120"/>
              <w:jc w:val="center"/>
              <w:rPr>
                <w:rFonts w:ascii="Times New Roman" w:hAnsi="Times New Roman" w:cs="Times New Roman"/>
                <w:b/>
                <w:bCs/>
                <w:lang w:val="pt-BR"/>
              </w:rPr>
            </w:pPr>
            <w:r w:rsidRPr="008E4D88">
              <w:rPr>
                <w:rFonts w:ascii="Times New Roman" w:hAnsi="Times New Roman" w:cs="Times New Roman"/>
                <w:b/>
                <w:bCs/>
                <w:lang w:val="pt-BR"/>
              </w:rPr>
              <w:t>9</w:t>
            </w:r>
          </w:p>
        </w:tc>
        <w:tc>
          <w:tcPr>
            <w:tcW w:w="955" w:type="dxa"/>
            <w:shd w:val="clear" w:color="auto" w:fill="auto"/>
            <w:vAlign w:val="center"/>
          </w:tcPr>
          <w:p w:rsidR="008E4D88" w:rsidRPr="008E4D88" w:rsidRDefault="008E4D88" w:rsidP="001D6D81">
            <w:pPr>
              <w:spacing w:before="120"/>
              <w:jc w:val="center"/>
              <w:rPr>
                <w:rFonts w:ascii="Times New Roman" w:hAnsi="Times New Roman" w:cs="Times New Roman"/>
                <w:b/>
                <w:bCs/>
                <w:lang w:val="pt-BR"/>
              </w:rPr>
            </w:pPr>
            <w:r w:rsidRPr="008E4D88">
              <w:rPr>
                <w:rFonts w:ascii="Times New Roman" w:hAnsi="Times New Roman" w:cs="Times New Roman"/>
                <w:b/>
                <w:bCs/>
                <w:lang w:val="pt-BR"/>
              </w:rPr>
              <w:t>10</w:t>
            </w:r>
          </w:p>
        </w:tc>
        <w:tc>
          <w:tcPr>
            <w:tcW w:w="702" w:type="dxa"/>
            <w:shd w:val="clear" w:color="auto" w:fill="auto"/>
            <w:vAlign w:val="center"/>
          </w:tcPr>
          <w:p w:rsidR="008E4D88" w:rsidRPr="008E4D88" w:rsidRDefault="008E4D88" w:rsidP="001D6D81">
            <w:pPr>
              <w:spacing w:before="120"/>
              <w:jc w:val="center"/>
              <w:rPr>
                <w:rFonts w:ascii="Times New Roman" w:hAnsi="Times New Roman" w:cs="Times New Roman"/>
                <w:b/>
                <w:bCs/>
                <w:lang w:val="pt-BR"/>
              </w:rPr>
            </w:pPr>
            <w:r w:rsidRPr="008E4D88">
              <w:rPr>
                <w:rFonts w:ascii="Times New Roman" w:hAnsi="Times New Roman" w:cs="Times New Roman"/>
                <w:b/>
                <w:bCs/>
                <w:lang w:val="pt-BR"/>
              </w:rPr>
              <w:t>11</w:t>
            </w:r>
          </w:p>
        </w:tc>
        <w:tc>
          <w:tcPr>
            <w:tcW w:w="709" w:type="dxa"/>
            <w:shd w:val="clear" w:color="auto" w:fill="auto"/>
            <w:vAlign w:val="center"/>
          </w:tcPr>
          <w:p w:rsidR="008E4D88" w:rsidRPr="008E4D88" w:rsidRDefault="008E4D88" w:rsidP="001D6D81">
            <w:pPr>
              <w:spacing w:before="120"/>
              <w:jc w:val="center"/>
              <w:rPr>
                <w:rFonts w:ascii="Times New Roman" w:hAnsi="Times New Roman" w:cs="Times New Roman"/>
                <w:b/>
                <w:bCs/>
                <w:lang w:val="pt-BR"/>
              </w:rPr>
            </w:pPr>
            <w:r w:rsidRPr="008E4D88">
              <w:rPr>
                <w:rFonts w:ascii="Times New Roman" w:hAnsi="Times New Roman" w:cs="Times New Roman"/>
                <w:b/>
                <w:bCs/>
                <w:lang w:val="pt-BR"/>
              </w:rPr>
              <w:t>12</w:t>
            </w:r>
          </w:p>
        </w:tc>
      </w:tr>
      <w:tr w:rsidR="008E4D88" w:rsidRPr="008E4D88" w:rsidTr="001D6D81">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66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6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0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88"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w:t>
            </w:r>
          </w:p>
        </w:tc>
        <w:tc>
          <w:tcPr>
            <w:tcW w:w="4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31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944"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943"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95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0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0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66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6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0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88" w:type="dxa"/>
            <w:shd w:val="clear" w:color="auto" w:fill="auto"/>
            <w:vAlign w:val="center"/>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lang w:val="pt-BR"/>
              </w:rPr>
              <w:t>.....</w:t>
            </w:r>
          </w:p>
        </w:tc>
        <w:tc>
          <w:tcPr>
            <w:tcW w:w="4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31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944"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943"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95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0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0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66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6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0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88" w:type="dxa"/>
            <w:shd w:val="clear" w:color="auto" w:fill="auto"/>
            <w:vAlign w:val="center"/>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lang w:val="pt-BR"/>
              </w:rPr>
              <w:t>.....</w:t>
            </w:r>
          </w:p>
        </w:tc>
        <w:tc>
          <w:tcPr>
            <w:tcW w:w="4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31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944"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943"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95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0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0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66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6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0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88" w:type="dxa"/>
            <w:shd w:val="clear" w:color="auto" w:fill="auto"/>
            <w:vAlign w:val="center"/>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lang w:val="pt-BR"/>
              </w:rPr>
              <w:t>.....</w:t>
            </w:r>
          </w:p>
        </w:tc>
        <w:tc>
          <w:tcPr>
            <w:tcW w:w="4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31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944"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943"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95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0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0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66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6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0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88" w:type="dxa"/>
            <w:shd w:val="clear" w:color="auto" w:fill="auto"/>
            <w:vAlign w:val="center"/>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lang w:val="pt-BR"/>
              </w:rPr>
              <w:t>.....</w:t>
            </w:r>
          </w:p>
        </w:tc>
        <w:tc>
          <w:tcPr>
            <w:tcW w:w="4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31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944"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943"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95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0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0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66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6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0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88" w:type="dxa"/>
            <w:shd w:val="clear" w:color="auto" w:fill="auto"/>
            <w:vAlign w:val="center"/>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lang w:val="pt-BR"/>
              </w:rPr>
              <w:t>.....</w:t>
            </w:r>
          </w:p>
        </w:tc>
        <w:tc>
          <w:tcPr>
            <w:tcW w:w="4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31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944"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943"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95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0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0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66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6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0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88" w:type="dxa"/>
            <w:shd w:val="clear" w:color="auto" w:fill="auto"/>
            <w:vAlign w:val="center"/>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lang w:val="pt-BR"/>
              </w:rPr>
              <w:t>.....</w:t>
            </w:r>
          </w:p>
        </w:tc>
        <w:tc>
          <w:tcPr>
            <w:tcW w:w="4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31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944"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943"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95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0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0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66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6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0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88" w:type="dxa"/>
            <w:shd w:val="clear" w:color="auto" w:fill="auto"/>
            <w:vAlign w:val="center"/>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lang w:val="pt-BR"/>
              </w:rPr>
              <w:t>.....</w:t>
            </w:r>
          </w:p>
        </w:tc>
        <w:tc>
          <w:tcPr>
            <w:tcW w:w="4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31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944"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943"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95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0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0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503"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66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6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0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88" w:type="dxa"/>
            <w:shd w:val="clear" w:color="auto" w:fill="auto"/>
            <w:vAlign w:val="center"/>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lang w:val="pt-BR"/>
              </w:rPr>
              <w:t>.....</w:t>
            </w:r>
          </w:p>
        </w:tc>
        <w:tc>
          <w:tcPr>
            <w:tcW w:w="4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4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4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31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944"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943"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95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02"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70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bl>
    <w:p w:rsidR="008E4D88" w:rsidRPr="008E4D88" w:rsidRDefault="008E4D88" w:rsidP="008E4D88">
      <w:pPr>
        <w:spacing w:before="120"/>
        <w:rPr>
          <w:rFonts w:ascii="Times New Roman" w:hAnsi="Times New Roman" w:cs="Times New Roman"/>
          <w:lang w:val="en-US"/>
        </w:rPr>
      </w:pPr>
    </w:p>
    <w:tbl>
      <w:tblPr>
        <w:tblW w:w="0" w:type="auto"/>
        <w:tblLook w:val="01E0" w:firstRow="1" w:lastRow="1" w:firstColumn="1" w:lastColumn="1" w:noHBand="0" w:noVBand="0"/>
      </w:tblPr>
      <w:tblGrid>
        <w:gridCol w:w="4616"/>
        <w:gridCol w:w="4455"/>
      </w:tblGrid>
      <w:tr w:rsidR="008E4D88" w:rsidRPr="008E4D88" w:rsidTr="001D6D81">
        <w:tc>
          <w:tcPr>
            <w:tcW w:w="6588" w:type="dxa"/>
          </w:tcPr>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b/>
                <w:bCs/>
                <w:lang w:val="nb-NO"/>
              </w:rPr>
              <w:br/>
              <w:t>Hiệu trưởng/Giám đốc</w:t>
            </w:r>
            <w:r w:rsidRPr="008E4D88">
              <w:rPr>
                <w:rFonts w:ascii="Times New Roman" w:hAnsi="Times New Roman" w:cs="Times New Roman"/>
                <w:b/>
                <w:bCs/>
                <w:lang w:val="nb-NO"/>
              </w:rPr>
              <w:br/>
            </w:r>
            <w:r w:rsidRPr="008E4D88">
              <w:rPr>
                <w:rFonts w:ascii="Times New Roman" w:hAnsi="Times New Roman" w:cs="Times New Roman"/>
                <w:lang w:val="nb-NO"/>
              </w:rPr>
              <w:t>(Ký tên, đóng dấu)</w:t>
            </w:r>
          </w:p>
        </w:tc>
        <w:tc>
          <w:tcPr>
            <w:tcW w:w="6588" w:type="dxa"/>
          </w:tcPr>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 n</w:t>
            </w:r>
            <w:r w:rsidRPr="008E4D88">
              <w:rPr>
                <w:rFonts w:ascii="Times New Roman" w:hAnsi="Times New Roman" w:cs="Times New Roman"/>
              </w:rPr>
              <w:t>gày</w:t>
            </w:r>
            <w:r w:rsidRPr="008E4D88">
              <w:rPr>
                <w:rFonts w:ascii="Times New Roman" w:hAnsi="Times New Roman" w:cs="Times New Roman"/>
                <w:lang w:val="en-US"/>
              </w:rPr>
              <w:t xml:space="preserve">…… </w:t>
            </w:r>
            <w:r w:rsidRPr="008E4D88">
              <w:rPr>
                <w:rFonts w:ascii="Times New Roman" w:hAnsi="Times New Roman" w:cs="Times New Roman"/>
              </w:rPr>
              <w:t>tháng</w:t>
            </w:r>
            <w:r w:rsidRPr="008E4D88">
              <w:rPr>
                <w:rFonts w:ascii="Times New Roman" w:hAnsi="Times New Roman" w:cs="Times New Roman"/>
                <w:lang w:val="en-US"/>
              </w:rPr>
              <w:t xml:space="preserve"> …… </w:t>
            </w:r>
            <w:r w:rsidRPr="008E4D88">
              <w:rPr>
                <w:rFonts w:ascii="Times New Roman" w:hAnsi="Times New Roman" w:cs="Times New Roman"/>
              </w:rPr>
              <w:t>năm</w:t>
            </w:r>
            <w:r w:rsidRPr="008E4D88">
              <w:rPr>
                <w:rFonts w:ascii="Times New Roman" w:hAnsi="Times New Roman" w:cs="Times New Roman"/>
                <w:lang w:val="en-US"/>
              </w:rPr>
              <w:t xml:space="preserve"> ………</w:t>
            </w:r>
            <w:r w:rsidRPr="008E4D88">
              <w:rPr>
                <w:rFonts w:ascii="Times New Roman" w:hAnsi="Times New Roman" w:cs="Times New Roman"/>
                <w:lang w:val="en-US"/>
              </w:rPr>
              <w:br/>
            </w:r>
            <w:r w:rsidRPr="008E4D88">
              <w:rPr>
                <w:rFonts w:ascii="Times New Roman" w:hAnsi="Times New Roman" w:cs="Times New Roman"/>
                <w:b/>
                <w:bCs/>
                <w:lang w:val="pt-BR"/>
              </w:rPr>
              <w:t>Trưởng khoa, Bộ môn</w:t>
            </w:r>
            <w:r w:rsidRPr="008E4D88">
              <w:rPr>
                <w:rFonts w:ascii="Times New Roman" w:hAnsi="Times New Roman" w:cs="Times New Roman"/>
                <w:b/>
                <w:bCs/>
                <w:lang w:val="pt-BR"/>
              </w:rPr>
              <w:br/>
            </w:r>
            <w:r w:rsidRPr="008E4D88">
              <w:rPr>
                <w:rFonts w:ascii="Times New Roman" w:hAnsi="Times New Roman" w:cs="Times New Roman"/>
                <w:bCs/>
                <w:lang w:val="pt-BR"/>
              </w:rPr>
              <w:t>(ký, ghi rõ họ tên)</w:t>
            </w:r>
          </w:p>
        </w:tc>
      </w:tr>
    </w:tbl>
    <w:p w:rsidR="008E4D88" w:rsidRPr="008E4D88" w:rsidRDefault="008E4D88" w:rsidP="008E4D88">
      <w:pPr>
        <w:spacing w:before="120"/>
        <w:rPr>
          <w:rFonts w:ascii="Times New Roman" w:hAnsi="Times New Roman" w:cs="Times New Roman"/>
          <w:lang w:val="en-US"/>
        </w:rPr>
        <w:sectPr w:rsidR="008E4D88" w:rsidRPr="008E4D88" w:rsidSect="00F84FCE">
          <w:pgSz w:w="11906" w:h="16838"/>
          <w:pgMar w:top="567" w:right="1134" w:bottom="567" w:left="1701" w:header="720" w:footer="720" w:gutter="0"/>
          <w:cols w:space="720"/>
          <w:docGrid w:linePitch="360"/>
        </w:sectPr>
      </w:pPr>
    </w:p>
    <w:p w:rsidR="008E4D88" w:rsidRPr="008E4D88" w:rsidRDefault="008E4D88" w:rsidP="008E4D88">
      <w:pPr>
        <w:spacing w:before="120"/>
        <w:rPr>
          <w:rFonts w:ascii="Times New Roman" w:hAnsi="Times New Roman" w:cs="Times New Roman"/>
          <w:b/>
          <w:lang w:val="en-US"/>
        </w:rPr>
      </w:pPr>
    </w:p>
    <w:p w:rsidR="008E4D88" w:rsidRPr="008E4D88" w:rsidRDefault="008E4D88" w:rsidP="008E4D88">
      <w:pPr>
        <w:spacing w:before="120"/>
        <w:jc w:val="center"/>
        <w:rPr>
          <w:rFonts w:ascii="Times New Roman" w:hAnsi="Times New Roman" w:cs="Times New Roman"/>
          <w:b/>
          <w:lang w:val="en-US"/>
        </w:rPr>
      </w:pPr>
      <w:bookmarkStart w:id="8" w:name="loai_6"/>
      <w:r w:rsidRPr="008E4D88">
        <w:rPr>
          <w:rFonts w:ascii="Times New Roman" w:hAnsi="Times New Roman" w:cs="Times New Roman"/>
          <w:b/>
          <w:lang w:val="en-US"/>
        </w:rPr>
        <w:t>MẪU SỐ 5</w:t>
      </w:r>
      <w:bookmarkEnd w:id="8"/>
    </w:p>
    <w:p w:rsidR="008E4D88" w:rsidRPr="008E4D88" w:rsidRDefault="008E4D88" w:rsidP="008E4D88">
      <w:pPr>
        <w:spacing w:before="120"/>
        <w:jc w:val="center"/>
        <w:rPr>
          <w:rFonts w:ascii="Times New Roman" w:hAnsi="Times New Roman" w:cs="Times New Roman"/>
          <w:lang w:val="en-US"/>
        </w:rPr>
      </w:pPr>
      <w:bookmarkStart w:id="9" w:name="loai_6_name"/>
      <w:r w:rsidRPr="008E4D88">
        <w:rPr>
          <w:rFonts w:ascii="Times New Roman" w:hAnsi="Times New Roman" w:cs="Times New Roman"/>
        </w:rPr>
        <w:t>SỔ LÊN LỚP</w:t>
      </w:r>
      <w:bookmarkEnd w:id="9"/>
      <w:r w:rsidRPr="008E4D88">
        <w:rPr>
          <w:rFonts w:ascii="Times New Roman" w:hAnsi="Times New Roman" w:cs="Times New Roman"/>
          <w:lang w:val="en-US"/>
        </w:rPr>
        <w:br/>
      </w:r>
      <w:r w:rsidRPr="008E4D88">
        <w:rPr>
          <w:rFonts w:ascii="Times New Roman" w:hAnsi="Times New Roman" w:cs="Times New Roman"/>
          <w:i/>
        </w:rPr>
        <w:t>(Ban hành kèm theo Thông tư số</w:t>
      </w:r>
      <w:r w:rsidRPr="008E4D88">
        <w:rPr>
          <w:rFonts w:ascii="Times New Roman" w:hAnsi="Times New Roman" w:cs="Times New Roman"/>
          <w:i/>
          <w:lang w:val="en-US"/>
        </w:rPr>
        <w:t xml:space="preserve"> 42/</w:t>
      </w:r>
      <w:r w:rsidRPr="008E4D88">
        <w:rPr>
          <w:rFonts w:ascii="Times New Roman" w:hAnsi="Times New Roman" w:cs="Times New Roman"/>
          <w:i/>
        </w:rPr>
        <w:t>2015/TT-BLĐTBX</w:t>
      </w:r>
      <w:r w:rsidRPr="008E4D88">
        <w:rPr>
          <w:rFonts w:ascii="Times New Roman" w:hAnsi="Times New Roman" w:cs="Times New Roman"/>
          <w:i/>
          <w:lang w:val="en-US"/>
        </w:rPr>
        <w:t>H</w:t>
      </w:r>
      <w:r w:rsidRPr="008E4D88">
        <w:rPr>
          <w:rFonts w:ascii="Times New Roman" w:hAnsi="Times New Roman" w:cs="Times New Roman"/>
          <w:i/>
        </w:rPr>
        <w:t xml:space="preserve"> ngày</w:t>
      </w:r>
      <w:r w:rsidRPr="008E4D88">
        <w:rPr>
          <w:rFonts w:ascii="Times New Roman" w:hAnsi="Times New Roman" w:cs="Times New Roman"/>
          <w:i/>
          <w:lang w:val="en-US"/>
        </w:rPr>
        <w:t xml:space="preserve"> 20</w:t>
      </w:r>
      <w:r w:rsidRPr="008E4D88">
        <w:rPr>
          <w:rFonts w:ascii="Times New Roman" w:hAnsi="Times New Roman" w:cs="Times New Roman"/>
          <w:i/>
        </w:rPr>
        <w:t>/</w:t>
      </w:r>
      <w:r w:rsidRPr="008E4D88">
        <w:rPr>
          <w:rFonts w:ascii="Times New Roman" w:hAnsi="Times New Roman" w:cs="Times New Roman"/>
          <w:i/>
          <w:lang w:val="en-US"/>
        </w:rPr>
        <w:t>10/</w:t>
      </w:r>
      <w:r w:rsidRPr="008E4D88">
        <w:rPr>
          <w:rFonts w:ascii="Times New Roman" w:hAnsi="Times New Roman" w:cs="Times New Roman"/>
          <w:i/>
        </w:rPr>
        <w:t>2015 của Bộ tr</w:t>
      </w:r>
      <w:r w:rsidRPr="008E4D88">
        <w:rPr>
          <w:rFonts w:ascii="Times New Roman" w:hAnsi="Times New Roman" w:cs="Times New Roman"/>
          <w:i/>
          <w:lang w:val="en-US"/>
        </w:rPr>
        <w:t>ưở</w:t>
      </w:r>
      <w:r w:rsidRPr="008E4D88">
        <w:rPr>
          <w:rFonts w:ascii="Times New Roman" w:hAnsi="Times New Roman" w:cs="Times New Roman"/>
          <w:i/>
        </w:rPr>
        <w:t>ng Bộ Lao động - Thương binh và Xã hội)</w:t>
      </w:r>
    </w:p>
    <w:tbl>
      <w:tblPr>
        <w:tblW w:w="8646" w:type="dxa"/>
        <w:tblBorders>
          <w:top w:val="single" w:sz="2" w:space="0" w:color="auto"/>
          <w:left w:val="single" w:sz="2" w:space="0" w:color="auto"/>
          <w:bottom w:val="single" w:sz="2" w:space="0" w:color="auto"/>
          <w:right w:val="single" w:sz="2" w:space="0" w:color="auto"/>
        </w:tblBorders>
        <w:tblCellMar>
          <w:left w:w="0" w:type="dxa"/>
          <w:right w:w="0" w:type="dxa"/>
        </w:tblCellMar>
        <w:tblLook w:val="01E0" w:firstRow="1" w:lastRow="1" w:firstColumn="1" w:lastColumn="1" w:noHBand="0" w:noVBand="0"/>
      </w:tblPr>
      <w:tblGrid>
        <w:gridCol w:w="8646"/>
      </w:tblGrid>
      <w:tr w:rsidR="008E4D88" w:rsidRPr="008E4D88" w:rsidTr="001D6D81">
        <w:trPr>
          <w:trHeight w:val="6805"/>
        </w:trPr>
        <w:tc>
          <w:tcPr>
            <w:tcW w:w="8646" w:type="dxa"/>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Đơn vị quản lý trực tiếp (nếu có)</w:t>
            </w:r>
          </w:p>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w:t>
            </w:r>
          </w:p>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Cơ sở đào tạo sơ cấp</w:t>
            </w:r>
          </w:p>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w:t>
            </w:r>
          </w:p>
          <w:p w:rsidR="008E4D88" w:rsidRPr="008E4D88" w:rsidRDefault="008E4D88" w:rsidP="001D6D81">
            <w:pPr>
              <w:spacing w:before="120"/>
              <w:jc w:val="center"/>
              <w:rPr>
                <w:rFonts w:ascii="Times New Roman" w:hAnsi="Times New Roman" w:cs="Times New Roman"/>
                <w:b/>
                <w:bCs/>
                <w:lang w:val="pt-BR"/>
              </w:rPr>
            </w:pPr>
          </w:p>
          <w:p w:rsidR="008E4D88" w:rsidRPr="008E4D88" w:rsidRDefault="008E4D88" w:rsidP="001D6D81">
            <w:pPr>
              <w:spacing w:before="120"/>
              <w:jc w:val="center"/>
              <w:rPr>
                <w:rFonts w:ascii="Times New Roman" w:hAnsi="Times New Roman" w:cs="Times New Roman"/>
                <w:bCs/>
                <w:lang w:val="pt-BR"/>
              </w:rPr>
            </w:pPr>
            <w:r w:rsidRPr="008E4D88">
              <w:rPr>
                <w:rFonts w:ascii="Times New Roman" w:hAnsi="Times New Roman" w:cs="Times New Roman"/>
                <w:bCs/>
                <w:lang w:val="pt-BR"/>
              </w:rPr>
              <w:t>(Trang bìa 1)</w:t>
            </w:r>
          </w:p>
          <w:p w:rsidR="008E4D88" w:rsidRPr="008E4D88" w:rsidRDefault="008E4D88" w:rsidP="001D6D81">
            <w:pPr>
              <w:spacing w:before="120"/>
              <w:jc w:val="center"/>
              <w:rPr>
                <w:rFonts w:ascii="Times New Roman" w:hAnsi="Times New Roman" w:cs="Times New Roman"/>
                <w:bCs/>
                <w:lang w:val="pt-BR"/>
              </w:rPr>
            </w:pPr>
          </w:p>
          <w:p w:rsidR="008E4D88" w:rsidRPr="008E4D88" w:rsidRDefault="008E4D88" w:rsidP="001D6D81">
            <w:pPr>
              <w:spacing w:before="120"/>
              <w:jc w:val="center"/>
              <w:rPr>
                <w:rFonts w:ascii="Times New Roman" w:hAnsi="Times New Roman" w:cs="Times New Roman"/>
                <w:bCs/>
                <w:lang w:val="pt-BR"/>
              </w:rPr>
            </w:pPr>
          </w:p>
          <w:p w:rsidR="008E4D88" w:rsidRPr="008E4D88" w:rsidRDefault="008E4D88" w:rsidP="001D6D81">
            <w:pPr>
              <w:spacing w:before="120"/>
              <w:jc w:val="center"/>
              <w:rPr>
                <w:rFonts w:ascii="Times New Roman" w:hAnsi="Times New Roman" w:cs="Times New Roman"/>
                <w:bCs/>
                <w:lang w:val="pt-BR"/>
              </w:rPr>
            </w:pPr>
          </w:p>
          <w:p w:rsidR="008E4D88" w:rsidRPr="008E4D88" w:rsidRDefault="008E4D88" w:rsidP="001D6D81">
            <w:pPr>
              <w:spacing w:before="120"/>
              <w:jc w:val="center"/>
              <w:rPr>
                <w:rFonts w:ascii="Times New Roman" w:hAnsi="Times New Roman" w:cs="Times New Roman"/>
                <w:bCs/>
                <w:lang w:val="pt-BR"/>
              </w:rPr>
            </w:pPr>
          </w:p>
          <w:p w:rsidR="008E4D88" w:rsidRPr="008E4D88" w:rsidRDefault="008E4D88" w:rsidP="001D6D81">
            <w:pPr>
              <w:spacing w:before="120"/>
              <w:jc w:val="center"/>
              <w:rPr>
                <w:rFonts w:ascii="Times New Roman" w:hAnsi="Times New Roman" w:cs="Times New Roman"/>
                <w:bCs/>
                <w:lang w:val="pt-BR"/>
              </w:rPr>
            </w:pPr>
          </w:p>
          <w:p w:rsidR="008E4D88" w:rsidRPr="008E4D88" w:rsidRDefault="008E4D88" w:rsidP="001D6D81">
            <w:pPr>
              <w:spacing w:before="120"/>
              <w:jc w:val="center"/>
              <w:rPr>
                <w:rFonts w:ascii="Times New Roman" w:hAnsi="Times New Roman" w:cs="Times New Roman"/>
                <w:b/>
                <w:bCs/>
                <w:lang w:val="pt-BR"/>
              </w:rPr>
            </w:pPr>
            <w:r w:rsidRPr="008E4D88">
              <w:rPr>
                <w:rFonts w:ascii="Times New Roman" w:hAnsi="Times New Roman" w:cs="Times New Roman"/>
                <w:b/>
                <w:bCs/>
                <w:lang w:val="pt-BR"/>
              </w:rPr>
              <w:t>Sổ lên lớp</w:t>
            </w:r>
          </w:p>
          <w:p w:rsidR="008E4D88" w:rsidRPr="008E4D88" w:rsidRDefault="008E4D88" w:rsidP="001D6D81">
            <w:pPr>
              <w:spacing w:before="120"/>
              <w:rPr>
                <w:rFonts w:ascii="Times New Roman" w:hAnsi="Times New Roman" w:cs="Times New Roman"/>
                <w:b/>
                <w:bCs/>
                <w:lang w:val="pt-BR"/>
              </w:rPr>
            </w:pPr>
            <w:r w:rsidRPr="008E4D88">
              <w:rPr>
                <w:rFonts w:ascii="Times New Roman" w:hAnsi="Times New Roman" w:cs="Times New Roman"/>
                <w:b/>
                <w:bCs/>
                <w:lang w:val="pt-BR"/>
              </w:rPr>
              <w:tab/>
            </w:r>
            <w:r w:rsidRPr="008E4D88">
              <w:rPr>
                <w:rFonts w:ascii="Times New Roman" w:hAnsi="Times New Roman" w:cs="Times New Roman"/>
                <w:b/>
                <w:bCs/>
                <w:lang w:val="pt-BR"/>
              </w:rPr>
              <w:tab/>
              <w:t>Lớp: ………………………...........................................</w:t>
            </w:r>
          </w:p>
          <w:p w:rsidR="008E4D88" w:rsidRPr="008E4D88" w:rsidRDefault="008E4D88" w:rsidP="001D6D81">
            <w:pPr>
              <w:spacing w:before="120"/>
              <w:rPr>
                <w:rFonts w:ascii="Times New Roman" w:hAnsi="Times New Roman" w:cs="Times New Roman"/>
                <w:b/>
                <w:bCs/>
                <w:lang w:val="pt-BR"/>
              </w:rPr>
            </w:pPr>
            <w:r w:rsidRPr="008E4D88">
              <w:rPr>
                <w:rFonts w:ascii="Times New Roman" w:hAnsi="Times New Roman" w:cs="Times New Roman"/>
                <w:b/>
                <w:bCs/>
                <w:lang w:val="pt-BR"/>
              </w:rPr>
              <w:tab/>
            </w:r>
            <w:r w:rsidRPr="008E4D88">
              <w:rPr>
                <w:rFonts w:ascii="Times New Roman" w:hAnsi="Times New Roman" w:cs="Times New Roman"/>
                <w:b/>
                <w:bCs/>
                <w:lang w:val="pt-BR"/>
              </w:rPr>
              <w:tab/>
              <w:t>Trình độ: ..................................................................</w:t>
            </w:r>
          </w:p>
          <w:p w:rsidR="008E4D88" w:rsidRPr="008E4D88" w:rsidRDefault="008E4D88" w:rsidP="001D6D81">
            <w:pPr>
              <w:spacing w:before="120"/>
              <w:rPr>
                <w:rFonts w:ascii="Times New Roman" w:hAnsi="Times New Roman" w:cs="Times New Roman"/>
                <w:b/>
                <w:bCs/>
                <w:lang w:val="pt-BR"/>
              </w:rPr>
            </w:pPr>
            <w:r w:rsidRPr="008E4D88">
              <w:rPr>
                <w:rFonts w:ascii="Times New Roman" w:hAnsi="Times New Roman" w:cs="Times New Roman"/>
                <w:b/>
                <w:bCs/>
                <w:lang w:val="pt-BR"/>
              </w:rPr>
              <w:tab/>
            </w:r>
            <w:r w:rsidRPr="008E4D88">
              <w:rPr>
                <w:rFonts w:ascii="Times New Roman" w:hAnsi="Times New Roman" w:cs="Times New Roman"/>
                <w:b/>
                <w:bCs/>
                <w:lang w:val="pt-BR"/>
              </w:rPr>
              <w:tab/>
              <w:t>Nghề:………………………......................................</w:t>
            </w:r>
          </w:p>
          <w:p w:rsidR="008E4D88" w:rsidRPr="008E4D88" w:rsidRDefault="008E4D88" w:rsidP="001D6D81">
            <w:pPr>
              <w:spacing w:before="120"/>
              <w:rPr>
                <w:rFonts w:ascii="Times New Roman" w:hAnsi="Times New Roman" w:cs="Times New Roman"/>
                <w:b/>
                <w:bCs/>
                <w:lang w:val="pt-BR"/>
              </w:rPr>
            </w:pPr>
            <w:r w:rsidRPr="008E4D88">
              <w:rPr>
                <w:rFonts w:ascii="Times New Roman" w:hAnsi="Times New Roman" w:cs="Times New Roman"/>
                <w:b/>
                <w:bCs/>
                <w:lang w:val="pt-BR"/>
              </w:rPr>
              <w:tab/>
            </w:r>
            <w:r w:rsidRPr="008E4D88">
              <w:rPr>
                <w:rFonts w:ascii="Times New Roman" w:hAnsi="Times New Roman" w:cs="Times New Roman"/>
                <w:b/>
                <w:bCs/>
                <w:lang w:val="pt-BR"/>
              </w:rPr>
              <w:tab/>
              <w:t>Khóa:........................................................................</w:t>
            </w:r>
          </w:p>
          <w:p w:rsidR="008E4D88" w:rsidRPr="008E4D88" w:rsidRDefault="008E4D88" w:rsidP="001D6D81">
            <w:pPr>
              <w:spacing w:before="120"/>
              <w:jc w:val="center"/>
              <w:rPr>
                <w:rFonts w:ascii="Times New Roman" w:hAnsi="Times New Roman" w:cs="Times New Roman"/>
                <w:b/>
                <w:bCs/>
                <w:lang w:val="pt-BR"/>
              </w:rPr>
            </w:pPr>
          </w:p>
          <w:p w:rsidR="008E4D88" w:rsidRPr="008E4D88" w:rsidRDefault="008E4D88" w:rsidP="001D6D81">
            <w:pPr>
              <w:spacing w:before="120"/>
              <w:jc w:val="center"/>
              <w:rPr>
                <w:rFonts w:ascii="Times New Roman" w:hAnsi="Times New Roman" w:cs="Times New Roman"/>
                <w:b/>
                <w:bCs/>
                <w:lang w:val="pt-BR"/>
              </w:rPr>
            </w:pPr>
          </w:p>
          <w:p w:rsidR="008E4D88" w:rsidRPr="008E4D88" w:rsidRDefault="008E4D88" w:rsidP="001D6D81">
            <w:pPr>
              <w:spacing w:before="120"/>
              <w:jc w:val="center"/>
              <w:rPr>
                <w:rFonts w:ascii="Times New Roman" w:hAnsi="Times New Roman" w:cs="Times New Roman"/>
                <w:b/>
                <w:bCs/>
                <w:lang w:val="pt-BR"/>
              </w:rPr>
            </w:pPr>
          </w:p>
          <w:p w:rsidR="008E4D88" w:rsidRPr="008E4D88" w:rsidRDefault="008E4D88" w:rsidP="001D6D81">
            <w:pPr>
              <w:spacing w:before="120"/>
              <w:jc w:val="center"/>
              <w:rPr>
                <w:rFonts w:ascii="Times New Roman" w:hAnsi="Times New Roman" w:cs="Times New Roman"/>
                <w:b/>
                <w:bCs/>
                <w:lang w:val="pt-BR"/>
              </w:rPr>
            </w:pPr>
          </w:p>
          <w:p w:rsidR="008E4D88" w:rsidRPr="008E4D88" w:rsidRDefault="008E4D88" w:rsidP="001D6D81">
            <w:pPr>
              <w:spacing w:before="120"/>
              <w:jc w:val="center"/>
              <w:rPr>
                <w:rFonts w:ascii="Times New Roman" w:hAnsi="Times New Roman" w:cs="Times New Roman"/>
                <w:b/>
                <w:bCs/>
                <w:lang w:val="pt-BR"/>
              </w:rPr>
            </w:pPr>
            <w:r w:rsidRPr="008E4D88">
              <w:rPr>
                <w:rFonts w:ascii="Times New Roman" w:hAnsi="Times New Roman" w:cs="Times New Roman"/>
                <w:b/>
                <w:bCs/>
                <w:lang w:val="pt-BR"/>
              </w:rPr>
              <w:t>(Khổ 26x38,5)</w:t>
            </w:r>
          </w:p>
          <w:p w:rsidR="008E4D88" w:rsidRPr="008E4D88" w:rsidRDefault="008E4D88" w:rsidP="001D6D81">
            <w:pPr>
              <w:spacing w:before="120"/>
              <w:jc w:val="center"/>
              <w:rPr>
                <w:rFonts w:ascii="Times New Roman" w:hAnsi="Times New Roman" w:cs="Times New Roman"/>
                <w:b/>
                <w:bCs/>
                <w:lang w:val="pt-BR"/>
              </w:rPr>
            </w:pPr>
          </w:p>
          <w:p w:rsidR="008E4D88" w:rsidRPr="008E4D88" w:rsidRDefault="008E4D88" w:rsidP="001D6D81">
            <w:pPr>
              <w:spacing w:before="120"/>
              <w:jc w:val="center"/>
              <w:rPr>
                <w:rFonts w:ascii="Times New Roman" w:hAnsi="Times New Roman" w:cs="Times New Roman"/>
                <w:b/>
                <w:bCs/>
                <w:lang w:val="pt-BR"/>
              </w:rPr>
            </w:pPr>
          </w:p>
          <w:p w:rsidR="008E4D88" w:rsidRPr="008E4D88" w:rsidRDefault="008E4D88" w:rsidP="001D6D81">
            <w:pPr>
              <w:spacing w:before="120"/>
              <w:jc w:val="center"/>
              <w:rPr>
                <w:rFonts w:ascii="Times New Roman" w:hAnsi="Times New Roman" w:cs="Times New Roman"/>
                <w:b/>
                <w:bCs/>
                <w:lang w:val="pt-BR"/>
              </w:rPr>
            </w:pPr>
          </w:p>
          <w:p w:rsidR="008E4D88" w:rsidRPr="008E4D88" w:rsidRDefault="008E4D88" w:rsidP="001D6D81">
            <w:pPr>
              <w:spacing w:before="120"/>
              <w:jc w:val="center"/>
              <w:rPr>
                <w:rFonts w:ascii="Times New Roman" w:hAnsi="Times New Roman" w:cs="Times New Roman"/>
                <w:b/>
                <w:bCs/>
                <w:lang w:val="pt-BR"/>
              </w:rPr>
            </w:pPr>
          </w:p>
          <w:p w:rsidR="008E4D88" w:rsidRPr="008E4D88" w:rsidRDefault="008E4D88" w:rsidP="001D6D81">
            <w:pPr>
              <w:spacing w:before="120"/>
              <w:jc w:val="center"/>
              <w:rPr>
                <w:rFonts w:ascii="Times New Roman" w:hAnsi="Times New Roman" w:cs="Times New Roman"/>
                <w:b/>
                <w:bCs/>
                <w:lang w:val="pt-BR"/>
              </w:rPr>
            </w:pPr>
          </w:p>
          <w:p w:rsidR="008E4D88" w:rsidRPr="008E4D88" w:rsidRDefault="008E4D88" w:rsidP="001D6D81">
            <w:pPr>
              <w:spacing w:before="120"/>
              <w:jc w:val="center"/>
              <w:rPr>
                <w:rFonts w:ascii="Times New Roman" w:hAnsi="Times New Roman" w:cs="Times New Roman"/>
                <w:b/>
                <w:bCs/>
                <w:lang w:val="pt-BR"/>
              </w:rPr>
            </w:pPr>
          </w:p>
          <w:p w:rsidR="008E4D88" w:rsidRPr="008E4D88" w:rsidRDefault="008E4D88" w:rsidP="001D6D81">
            <w:pPr>
              <w:spacing w:before="120"/>
              <w:jc w:val="center"/>
              <w:rPr>
                <w:rFonts w:ascii="Times New Roman" w:hAnsi="Times New Roman" w:cs="Times New Roman"/>
                <w:b/>
                <w:bCs/>
                <w:lang w:val="pt-BR"/>
              </w:rPr>
            </w:pPr>
          </w:p>
          <w:p w:rsidR="008E4D88" w:rsidRPr="008E4D88" w:rsidRDefault="008E4D88" w:rsidP="001D6D81">
            <w:pPr>
              <w:spacing w:before="120"/>
              <w:jc w:val="center"/>
              <w:rPr>
                <w:rFonts w:ascii="Times New Roman" w:hAnsi="Times New Roman" w:cs="Times New Roman"/>
                <w:b/>
                <w:bCs/>
                <w:lang w:val="pt-BR"/>
              </w:rPr>
            </w:pPr>
          </w:p>
          <w:p w:rsidR="008E4D88" w:rsidRPr="008E4D88" w:rsidRDefault="008E4D88" w:rsidP="001D6D81">
            <w:pPr>
              <w:spacing w:before="120"/>
              <w:jc w:val="center"/>
              <w:rPr>
                <w:rFonts w:ascii="Times New Roman" w:hAnsi="Times New Roman" w:cs="Times New Roman"/>
                <w:b/>
                <w:bCs/>
                <w:lang w:val="pt-BR"/>
              </w:rPr>
            </w:pPr>
          </w:p>
          <w:p w:rsidR="008E4D88" w:rsidRPr="008E4D88" w:rsidRDefault="008E4D88" w:rsidP="001D6D81">
            <w:pPr>
              <w:spacing w:before="120"/>
              <w:jc w:val="center"/>
              <w:rPr>
                <w:rFonts w:ascii="Times New Roman" w:hAnsi="Times New Roman" w:cs="Times New Roman"/>
                <w:bCs/>
                <w:lang w:val="pt-BR"/>
              </w:rPr>
            </w:pPr>
            <w:r w:rsidRPr="008E4D88">
              <w:rPr>
                <w:rFonts w:ascii="Times New Roman" w:hAnsi="Times New Roman" w:cs="Times New Roman"/>
                <w:bCs/>
                <w:lang w:val="pt-BR"/>
              </w:rPr>
              <w:t>Năm học:...................</w:t>
            </w:r>
          </w:p>
          <w:p w:rsidR="008E4D88" w:rsidRPr="008E4D88" w:rsidRDefault="008E4D88" w:rsidP="001D6D81">
            <w:pPr>
              <w:spacing w:before="120"/>
              <w:jc w:val="center"/>
              <w:rPr>
                <w:rFonts w:ascii="Times New Roman" w:hAnsi="Times New Roman" w:cs="Times New Roman"/>
                <w:lang w:val="en-US"/>
              </w:rPr>
            </w:pPr>
          </w:p>
        </w:tc>
      </w:tr>
    </w:tbl>
    <w:p w:rsidR="008E4D88" w:rsidRDefault="008E4D88" w:rsidP="008E4D88">
      <w:pPr>
        <w:spacing w:before="120"/>
        <w:rPr>
          <w:rFonts w:ascii="Times New Roman" w:hAnsi="Times New Roman" w:cs="Times New Roman"/>
          <w:lang w:val="en-US"/>
        </w:rPr>
      </w:pPr>
    </w:p>
    <w:p w:rsidR="008E4D88" w:rsidRDefault="008E4D88" w:rsidP="008E4D88">
      <w:pPr>
        <w:spacing w:before="120"/>
        <w:rPr>
          <w:rFonts w:ascii="Times New Roman" w:hAnsi="Times New Roman" w:cs="Times New Roman"/>
          <w:lang w:val="en-US"/>
        </w:rPr>
      </w:pPr>
    </w:p>
    <w:p w:rsidR="008E4D88" w:rsidRPr="008E4D88" w:rsidRDefault="008E4D88" w:rsidP="008E4D88">
      <w:pPr>
        <w:spacing w:before="120"/>
        <w:rPr>
          <w:rFonts w:ascii="Times New Roman" w:hAnsi="Times New Roman" w:cs="Times New Roman"/>
          <w:lang w:val="en-US"/>
        </w:rPr>
      </w:pPr>
    </w:p>
    <w:p w:rsidR="008E4D88" w:rsidRPr="008E4D88" w:rsidRDefault="008E4D88" w:rsidP="008E4D88">
      <w:pPr>
        <w:spacing w:before="120"/>
        <w:jc w:val="center"/>
        <w:rPr>
          <w:rFonts w:ascii="Times New Roman" w:hAnsi="Times New Roman" w:cs="Times New Roman"/>
          <w:b/>
          <w:lang w:val="pt-BR"/>
        </w:rPr>
      </w:pPr>
      <w:r w:rsidRPr="008E4D88">
        <w:rPr>
          <w:rFonts w:ascii="Times New Roman" w:hAnsi="Times New Roman" w:cs="Times New Roman"/>
          <w:b/>
          <w:lang w:val="pt-BR"/>
        </w:rPr>
        <w:lastRenderedPageBreak/>
        <w:t>MỤC LỤC SỔ LÊN LỚP</w:t>
      </w:r>
    </w:p>
    <w:tbl>
      <w:tblPr>
        <w:tblW w:w="0" w:type="dxa"/>
        <w:tblCellMar>
          <w:left w:w="0" w:type="dxa"/>
          <w:right w:w="0" w:type="dxa"/>
        </w:tblCellMar>
        <w:tblLook w:val="01E0" w:firstRow="1" w:lastRow="1" w:firstColumn="1" w:lastColumn="1" w:noHBand="0" w:noVBand="0"/>
      </w:tblPr>
      <w:tblGrid>
        <w:gridCol w:w="790"/>
        <w:gridCol w:w="5731"/>
        <w:gridCol w:w="2335"/>
      </w:tblGrid>
      <w:tr w:rsidR="008E4D88" w:rsidRPr="008E4D88" w:rsidTr="001D6D81">
        <w:tc>
          <w:tcPr>
            <w:tcW w:w="79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Số TT</w:t>
            </w:r>
          </w:p>
        </w:tc>
        <w:tc>
          <w:tcPr>
            <w:tcW w:w="5731"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Nội dung</w:t>
            </w:r>
          </w:p>
        </w:tc>
        <w:tc>
          <w:tcPr>
            <w:tcW w:w="23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Trang</w:t>
            </w:r>
          </w:p>
        </w:tc>
      </w:tr>
      <w:tr w:rsidR="008E4D88" w:rsidRPr="008E4D88" w:rsidTr="001D6D81">
        <w:tc>
          <w:tcPr>
            <w:tcW w:w="79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1</w:t>
            </w:r>
          </w:p>
        </w:tc>
        <w:tc>
          <w:tcPr>
            <w:tcW w:w="5731" w:type="dxa"/>
            <w:shd w:val="clear" w:color="auto" w:fill="auto"/>
            <w:vAlign w:val="center"/>
          </w:tcPr>
          <w:p w:rsidR="008E4D88" w:rsidRPr="008E4D88" w:rsidRDefault="008E4D88" w:rsidP="001D6D81">
            <w:pPr>
              <w:spacing w:before="120"/>
              <w:rPr>
                <w:rFonts w:ascii="Times New Roman" w:hAnsi="Times New Roman" w:cs="Times New Roman"/>
                <w:lang w:val="pt-BR"/>
              </w:rPr>
            </w:pPr>
            <w:r w:rsidRPr="008E4D88">
              <w:rPr>
                <w:rFonts w:ascii="Times New Roman" w:hAnsi="Times New Roman" w:cs="Times New Roman"/>
                <w:lang w:val="pt-BR"/>
              </w:rPr>
              <w:t>Danh sách giáo viên</w:t>
            </w:r>
          </w:p>
        </w:tc>
        <w:tc>
          <w:tcPr>
            <w:tcW w:w="23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79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2</w:t>
            </w:r>
          </w:p>
        </w:tc>
        <w:tc>
          <w:tcPr>
            <w:tcW w:w="5731" w:type="dxa"/>
            <w:shd w:val="clear" w:color="auto" w:fill="auto"/>
            <w:vAlign w:val="center"/>
          </w:tcPr>
          <w:p w:rsidR="008E4D88" w:rsidRPr="008E4D88" w:rsidRDefault="008E4D88" w:rsidP="001D6D81">
            <w:pPr>
              <w:spacing w:before="120"/>
              <w:rPr>
                <w:rFonts w:ascii="Times New Roman" w:hAnsi="Times New Roman" w:cs="Times New Roman"/>
                <w:lang w:val="pt-BR"/>
              </w:rPr>
            </w:pPr>
            <w:r w:rsidRPr="008E4D88">
              <w:rPr>
                <w:rFonts w:ascii="Times New Roman" w:hAnsi="Times New Roman" w:cs="Times New Roman"/>
                <w:lang w:val="pt-BR"/>
              </w:rPr>
              <w:t>Thời khóa biểu</w:t>
            </w:r>
          </w:p>
        </w:tc>
        <w:tc>
          <w:tcPr>
            <w:tcW w:w="23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79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3</w:t>
            </w:r>
          </w:p>
        </w:tc>
        <w:tc>
          <w:tcPr>
            <w:tcW w:w="5731" w:type="dxa"/>
            <w:shd w:val="clear" w:color="auto" w:fill="auto"/>
            <w:vAlign w:val="center"/>
          </w:tcPr>
          <w:p w:rsidR="008E4D88" w:rsidRPr="008E4D88" w:rsidRDefault="008E4D88" w:rsidP="001D6D81">
            <w:pPr>
              <w:spacing w:before="120"/>
              <w:rPr>
                <w:rFonts w:ascii="Times New Roman" w:hAnsi="Times New Roman" w:cs="Times New Roman"/>
                <w:lang w:val="pt-BR"/>
              </w:rPr>
            </w:pPr>
            <w:r w:rsidRPr="008E4D88">
              <w:rPr>
                <w:rFonts w:ascii="Times New Roman" w:hAnsi="Times New Roman" w:cs="Times New Roman"/>
                <w:lang w:val="pt-BR"/>
              </w:rPr>
              <w:t>Theo dõi ngày học tập</w:t>
            </w:r>
          </w:p>
        </w:tc>
        <w:tc>
          <w:tcPr>
            <w:tcW w:w="23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79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4</w:t>
            </w:r>
          </w:p>
        </w:tc>
        <w:tc>
          <w:tcPr>
            <w:tcW w:w="5731" w:type="dxa"/>
            <w:shd w:val="clear" w:color="auto" w:fill="auto"/>
            <w:vAlign w:val="center"/>
          </w:tcPr>
          <w:p w:rsidR="008E4D88" w:rsidRPr="008E4D88" w:rsidRDefault="008E4D88" w:rsidP="001D6D81">
            <w:pPr>
              <w:spacing w:before="120"/>
              <w:rPr>
                <w:rFonts w:ascii="Times New Roman" w:hAnsi="Times New Roman" w:cs="Times New Roman"/>
                <w:lang w:val="de-DE"/>
              </w:rPr>
            </w:pPr>
            <w:r w:rsidRPr="008E4D88">
              <w:rPr>
                <w:rFonts w:ascii="Times New Roman" w:hAnsi="Times New Roman" w:cs="Times New Roman"/>
                <w:lang w:val="de-DE"/>
              </w:rPr>
              <w:t>Bảng ghi tóm tắt nội dung</w:t>
            </w:r>
          </w:p>
        </w:tc>
        <w:tc>
          <w:tcPr>
            <w:tcW w:w="2335"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r>
      <w:tr w:rsidR="008E4D88" w:rsidRPr="008E4D88" w:rsidTr="001D6D81">
        <w:tc>
          <w:tcPr>
            <w:tcW w:w="79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5</w:t>
            </w:r>
          </w:p>
        </w:tc>
        <w:tc>
          <w:tcPr>
            <w:tcW w:w="5731" w:type="dxa"/>
            <w:shd w:val="clear" w:color="auto" w:fill="auto"/>
            <w:vAlign w:val="center"/>
          </w:tcPr>
          <w:p w:rsidR="008E4D88" w:rsidRPr="008E4D88" w:rsidRDefault="008E4D88" w:rsidP="001D6D81">
            <w:pPr>
              <w:spacing w:before="120"/>
              <w:rPr>
                <w:rFonts w:ascii="Times New Roman" w:hAnsi="Times New Roman" w:cs="Times New Roman"/>
                <w:lang w:val="pt-BR"/>
              </w:rPr>
            </w:pPr>
            <w:r w:rsidRPr="008E4D88">
              <w:rPr>
                <w:rFonts w:ascii="Times New Roman" w:hAnsi="Times New Roman" w:cs="Times New Roman"/>
                <w:lang w:val="pt-BR"/>
              </w:rPr>
              <w:t>Bảng ghi điểm</w:t>
            </w:r>
          </w:p>
        </w:tc>
        <w:tc>
          <w:tcPr>
            <w:tcW w:w="23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79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6</w:t>
            </w:r>
          </w:p>
        </w:tc>
        <w:tc>
          <w:tcPr>
            <w:tcW w:w="5731" w:type="dxa"/>
            <w:shd w:val="clear" w:color="auto" w:fill="auto"/>
            <w:vAlign w:val="center"/>
          </w:tcPr>
          <w:p w:rsidR="008E4D88" w:rsidRPr="008E4D88" w:rsidRDefault="008E4D88" w:rsidP="001D6D81">
            <w:pPr>
              <w:spacing w:before="120"/>
              <w:rPr>
                <w:rFonts w:ascii="Times New Roman" w:hAnsi="Times New Roman" w:cs="Times New Roman"/>
                <w:lang w:val="pt-BR"/>
              </w:rPr>
            </w:pPr>
            <w:r w:rsidRPr="008E4D88">
              <w:rPr>
                <w:rFonts w:ascii="Times New Roman" w:hAnsi="Times New Roman" w:cs="Times New Roman"/>
                <w:lang w:val="pt-BR"/>
              </w:rPr>
              <w:t>Xếp loại kết quả rèn luyện</w:t>
            </w:r>
          </w:p>
        </w:tc>
        <w:tc>
          <w:tcPr>
            <w:tcW w:w="23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79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7</w:t>
            </w:r>
          </w:p>
        </w:tc>
        <w:tc>
          <w:tcPr>
            <w:tcW w:w="5731" w:type="dxa"/>
            <w:shd w:val="clear" w:color="auto" w:fill="auto"/>
            <w:vAlign w:val="center"/>
          </w:tcPr>
          <w:p w:rsidR="008E4D88" w:rsidRPr="008E4D88" w:rsidRDefault="008E4D88" w:rsidP="001D6D81">
            <w:pPr>
              <w:spacing w:before="120"/>
              <w:rPr>
                <w:rFonts w:ascii="Times New Roman" w:hAnsi="Times New Roman" w:cs="Times New Roman"/>
                <w:lang w:val="pt-BR"/>
              </w:rPr>
            </w:pPr>
            <w:r w:rsidRPr="008E4D88">
              <w:rPr>
                <w:rFonts w:ascii="Times New Roman" w:hAnsi="Times New Roman" w:cs="Times New Roman"/>
                <w:lang w:val="pt-BR"/>
              </w:rPr>
              <w:t>Tổng hợp kết quả học tập</w:t>
            </w:r>
          </w:p>
        </w:tc>
        <w:tc>
          <w:tcPr>
            <w:tcW w:w="23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79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8</w:t>
            </w:r>
          </w:p>
        </w:tc>
        <w:tc>
          <w:tcPr>
            <w:tcW w:w="5731" w:type="dxa"/>
            <w:shd w:val="clear" w:color="auto" w:fill="auto"/>
            <w:vAlign w:val="center"/>
          </w:tcPr>
          <w:p w:rsidR="008E4D88" w:rsidRPr="008E4D88" w:rsidRDefault="008E4D88" w:rsidP="001D6D81">
            <w:pPr>
              <w:spacing w:before="120"/>
              <w:rPr>
                <w:rFonts w:ascii="Times New Roman" w:hAnsi="Times New Roman" w:cs="Times New Roman"/>
                <w:lang w:val="pt-BR"/>
              </w:rPr>
            </w:pPr>
            <w:r w:rsidRPr="008E4D88">
              <w:rPr>
                <w:rFonts w:ascii="Times New Roman" w:hAnsi="Times New Roman" w:cs="Times New Roman"/>
                <w:lang w:val="pt-BR"/>
              </w:rPr>
              <w:t>Tổng hợp đánh giá cuối năm - cuối khóa</w:t>
            </w:r>
          </w:p>
        </w:tc>
        <w:tc>
          <w:tcPr>
            <w:tcW w:w="23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79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9</w:t>
            </w:r>
          </w:p>
        </w:tc>
        <w:tc>
          <w:tcPr>
            <w:tcW w:w="5731" w:type="dxa"/>
            <w:shd w:val="clear" w:color="auto" w:fill="auto"/>
            <w:vAlign w:val="center"/>
          </w:tcPr>
          <w:p w:rsidR="008E4D88" w:rsidRPr="008E4D88" w:rsidRDefault="008E4D88" w:rsidP="001D6D81">
            <w:pPr>
              <w:spacing w:before="120"/>
              <w:rPr>
                <w:rFonts w:ascii="Times New Roman" w:hAnsi="Times New Roman" w:cs="Times New Roman"/>
                <w:lang w:val="fr-FR"/>
              </w:rPr>
            </w:pPr>
            <w:r w:rsidRPr="008E4D88">
              <w:rPr>
                <w:rFonts w:ascii="Times New Roman" w:hAnsi="Times New Roman" w:cs="Times New Roman"/>
                <w:lang w:val="fr-FR"/>
              </w:rPr>
              <w:t>Kiểm tra tình hình dạy học</w:t>
            </w:r>
          </w:p>
        </w:tc>
        <w:tc>
          <w:tcPr>
            <w:tcW w:w="2335" w:type="dxa"/>
            <w:shd w:val="clear" w:color="auto" w:fill="auto"/>
            <w:vAlign w:val="center"/>
          </w:tcPr>
          <w:p w:rsidR="008E4D88" w:rsidRPr="008E4D88" w:rsidRDefault="008E4D88" w:rsidP="001D6D81">
            <w:pPr>
              <w:spacing w:before="120"/>
              <w:jc w:val="center"/>
              <w:rPr>
                <w:rFonts w:ascii="Times New Roman" w:hAnsi="Times New Roman" w:cs="Times New Roman"/>
                <w:lang w:val="fr-FR"/>
              </w:rPr>
            </w:pPr>
          </w:p>
        </w:tc>
      </w:tr>
      <w:tr w:rsidR="008E4D88" w:rsidRPr="008E4D88" w:rsidTr="001D6D81">
        <w:tc>
          <w:tcPr>
            <w:tcW w:w="79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10</w:t>
            </w:r>
          </w:p>
        </w:tc>
        <w:tc>
          <w:tcPr>
            <w:tcW w:w="5731" w:type="dxa"/>
            <w:shd w:val="clear" w:color="auto" w:fill="auto"/>
            <w:vAlign w:val="center"/>
          </w:tcPr>
          <w:p w:rsidR="008E4D88" w:rsidRPr="008E4D88" w:rsidRDefault="008E4D88" w:rsidP="001D6D81">
            <w:pPr>
              <w:spacing w:before="120"/>
              <w:rPr>
                <w:rFonts w:ascii="Times New Roman" w:hAnsi="Times New Roman" w:cs="Times New Roman"/>
                <w:lang w:val="pt-BR"/>
              </w:rPr>
            </w:pPr>
            <w:r w:rsidRPr="008E4D88">
              <w:rPr>
                <w:rFonts w:ascii="Times New Roman" w:hAnsi="Times New Roman" w:cs="Times New Roman"/>
                <w:lang w:val="pt-BR"/>
              </w:rPr>
              <w:t>Hướng dẫn sử dụng</w:t>
            </w:r>
          </w:p>
        </w:tc>
        <w:tc>
          <w:tcPr>
            <w:tcW w:w="23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bl>
    <w:p w:rsidR="008E4D88" w:rsidRPr="008E4D88" w:rsidRDefault="008E4D88" w:rsidP="008E4D88">
      <w:pPr>
        <w:spacing w:before="120"/>
        <w:rPr>
          <w:rFonts w:ascii="Times New Roman" w:hAnsi="Times New Roman" w:cs="Times New Roman"/>
          <w:b/>
          <w:bCs/>
          <w:lang w:val="nb-NO"/>
        </w:rPr>
      </w:pPr>
      <w:r w:rsidRPr="008E4D88">
        <w:rPr>
          <w:rFonts w:ascii="Times New Roman" w:hAnsi="Times New Roman" w:cs="Times New Roman"/>
          <w:b/>
          <w:bCs/>
          <w:lang w:val="nb-NO"/>
        </w:rPr>
        <w:t>1. Danh sách giáo viên giảng dạy</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786"/>
        <w:gridCol w:w="3488"/>
        <w:gridCol w:w="2744"/>
        <w:gridCol w:w="1838"/>
      </w:tblGrid>
      <w:tr w:rsidR="008E4D88" w:rsidRPr="008E4D88" w:rsidTr="001D6D81">
        <w:tc>
          <w:tcPr>
            <w:tcW w:w="786" w:type="dxa"/>
            <w:shd w:val="clear" w:color="auto" w:fill="auto"/>
            <w:vAlign w:val="center"/>
          </w:tcPr>
          <w:p w:rsidR="008E4D88" w:rsidRPr="008E4D88" w:rsidRDefault="008E4D88" w:rsidP="001D6D81">
            <w:pPr>
              <w:spacing w:before="120"/>
              <w:jc w:val="center"/>
              <w:rPr>
                <w:rFonts w:ascii="Times New Roman" w:hAnsi="Times New Roman" w:cs="Times New Roman"/>
                <w:b/>
                <w:bCs/>
                <w:lang w:val="nb-NO"/>
              </w:rPr>
            </w:pPr>
            <w:r w:rsidRPr="008E4D88">
              <w:rPr>
                <w:rFonts w:ascii="Times New Roman" w:hAnsi="Times New Roman" w:cs="Times New Roman"/>
                <w:b/>
                <w:bCs/>
                <w:lang w:val="nb-NO"/>
              </w:rPr>
              <w:t>TT</w:t>
            </w:r>
          </w:p>
        </w:tc>
        <w:tc>
          <w:tcPr>
            <w:tcW w:w="3488" w:type="dxa"/>
            <w:shd w:val="clear" w:color="auto" w:fill="auto"/>
            <w:vAlign w:val="center"/>
          </w:tcPr>
          <w:p w:rsidR="008E4D88" w:rsidRPr="008E4D88" w:rsidRDefault="008E4D88" w:rsidP="001D6D81">
            <w:pPr>
              <w:spacing w:before="120"/>
              <w:jc w:val="center"/>
              <w:rPr>
                <w:rFonts w:ascii="Times New Roman" w:hAnsi="Times New Roman" w:cs="Times New Roman"/>
                <w:b/>
                <w:bCs/>
                <w:lang w:val="pt-BR"/>
              </w:rPr>
            </w:pPr>
            <w:r w:rsidRPr="008E4D88">
              <w:rPr>
                <w:rFonts w:ascii="Times New Roman" w:hAnsi="Times New Roman" w:cs="Times New Roman"/>
                <w:b/>
                <w:bCs/>
                <w:lang w:val="pt-BR"/>
              </w:rPr>
              <w:t>Họ và tên giáo viên</w:t>
            </w:r>
          </w:p>
        </w:tc>
        <w:tc>
          <w:tcPr>
            <w:tcW w:w="2744" w:type="dxa"/>
            <w:shd w:val="clear" w:color="auto" w:fill="auto"/>
            <w:vAlign w:val="center"/>
          </w:tcPr>
          <w:p w:rsidR="008E4D88" w:rsidRPr="008E4D88" w:rsidRDefault="008E4D88" w:rsidP="001D6D81">
            <w:pPr>
              <w:spacing w:before="120"/>
              <w:jc w:val="center"/>
              <w:rPr>
                <w:rFonts w:ascii="Times New Roman" w:hAnsi="Times New Roman" w:cs="Times New Roman"/>
                <w:b/>
                <w:bCs/>
                <w:lang w:val="es-ES"/>
              </w:rPr>
            </w:pPr>
            <w:r w:rsidRPr="008E4D88">
              <w:rPr>
                <w:rFonts w:ascii="Times New Roman" w:hAnsi="Times New Roman" w:cs="Times New Roman"/>
                <w:b/>
                <w:bCs/>
                <w:lang w:val="es-ES"/>
              </w:rPr>
              <w:t>Giảng dạy mô-đun</w:t>
            </w:r>
          </w:p>
        </w:tc>
        <w:tc>
          <w:tcPr>
            <w:tcW w:w="1838" w:type="dxa"/>
            <w:shd w:val="clear" w:color="auto" w:fill="auto"/>
            <w:vAlign w:val="center"/>
          </w:tcPr>
          <w:p w:rsidR="008E4D88" w:rsidRPr="008E4D88" w:rsidRDefault="008E4D88" w:rsidP="001D6D81">
            <w:pPr>
              <w:spacing w:before="120"/>
              <w:jc w:val="center"/>
              <w:rPr>
                <w:rFonts w:ascii="Times New Roman" w:hAnsi="Times New Roman" w:cs="Times New Roman"/>
                <w:b/>
                <w:bCs/>
                <w:lang w:val="nb-NO"/>
              </w:rPr>
            </w:pPr>
            <w:r w:rsidRPr="008E4D88">
              <w:rPr>
                <w:rFonts w:ascii="Times New Roman" w:hAnsi="Times New Roman" w:cs="Times New Roman"/>
                <w:b/>
                <w:bCs/>
                <w:lang w:val="nb-NO"/>
              </w:rPr>
              <w:t>Số giờ giảng dạy</w:t>
            </w:r>
          </w:p>
        </w:tc>
      </w:tr>
      <w:tr w:rsidR="008E4D88" w:rsidRPr="008E4D88" w:rsidTr="001D6D81">
        <w:tc>
          <w:tcPr>
            <w:tcW w:w="786"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r w:rsidRPr="008E4D88">
              <w:rPr>
                <w:rFonts w:ascii="Times New Roman" w:hAnsi="Times New Roman" w:cs="Times New Roman"/>
                <w:lang w:val="nb-NO"/>
              </w:rPr>
              <w:t>1</w:t>
            </w:r>
          </w:p>
        </w:tc>
        <w:tc>
          <w:tcPr>
            <w:tcW w:w="3488"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2744"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1838"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r>
      <w:tr w:rsidR="008E4D88" w:rsidRPr="008E4D88" w:rsidTr="001D6D81">
        <w:tc>
          <w:tcPr>
            <w:tcW w:w="786"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r w:rsidRPr="008E4D88">
              <w:rPr>
                <w:rFonts w:ascii="Times New Roman" w:hAnsi="Times New Roman" w:cs="Times New Roman"/>
                <w:lang w:val="nb-NO"/>
              </w:rPr>
              <w:t>2</w:t>
            </w:r>
          </w:p>
        </w:tc>
        <w:tc>
          <w:tcPr>
            <w:tcW w:w="3488"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2744"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1838"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r>
      <w:tr w:rsidR="008E4D88" w:rsidRPr="008E4D88" w:rsidTr="001D6D81">
        <w:tc>
          <w:tcPr>
            <w:tcW w:w="786"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r w:rsidRPr="008E4D88">
              <w:rPr>
                <w:rFonts w:ascii="Times New Roman" w:hAnsi="Times New Roman" w:cs="Times New Roman"/>
                <w:lang w:val="nb-NO"/>
              </w:rPr>
              <w:t>3</w:t>
            </w:r>
          </w:p>
        </w:tc>
        <w:tc>
          <w:tcPr>
            <w:tcW w:w="3488"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2744"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1838"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r>
      <w:tr w:rsidR="008E4D88" w:rsidRPr="008E4D88" w:rsidTr="001D6D81">
        <w:tc>
          <w:tcPr>
            <w:tcW w:w="786"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r w:rsidRPr="008E4D88">
              <w:rPr>
                <w:rFonts w:ascii="Times New Roman" w:hAnsi="Times New Roman" w:cs="Times New Roman"/>
                <w:lang w:val="nb-NO"/>
              </w:rPr>
              <w:t>4</w:t>
            </w:r>
          </w:p>
        </w:tc>
        <w:tc>
          <w:tcPr>
            <w:tcW w:w="3488"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2744"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1838"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r>
      <w:tr w:rsidR="008E4D88" w:rsidRPr="008E4D88" w:rsidTr="001D6D81">
        <w:tc>
          <w:tcPr>
            <w:tcW w:w="786"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r w:rsidRPr="008E4D88">
              <w:rPr>
                <w:rFonts w:ascii="Times New Roman" w:hAnsi="Times New Roman" w:cs="Times New Roman"/>
                <w:lang w:val="nb-NO"/>
              </w:rPr>
              <w:t>5</w:t>
            </w:r>
          </w:p>
        </w:tc>
        <w:tc>
          <w:tcPr>
            <w:tcW w:w="3488"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2744"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1838"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r>
      <w:tr w:rsidR="008E4D88" w:rsidRPr="008E4D88" w:rsidTr="001D6D81">
        <w:tc>
          <w:tcPr>
            <w:tcW w:w="786"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r w:rsidRPr="008E4D88">
              <w:rPr>
                <w:rFonts w:ascii="Times New Roman" w:hAnsi="Times New Roman" w:cs="Times New Roman"/>
                <w:lang w:val="nb-NO"/>
              </w:rPr>
              <w:t>6</w:t>
            </w:r>
          </w:p>
        </w:tc>
        <w:tc>
          <w:tcPr>
            <w:tcW w:w="3488"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2744"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1838"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r>
      <w:tr w:rsidR="008E4D88" w:rsidRPr="008E4D88" w:rsidTr="001D6D81">
        <w:tc>
          <w:tcPr>
            <w:tcW w:w="786"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r w:rsidRPr="008E4D88">
              <w:rPr>
                <w:rFonts w:ascii="Times New Roman" w:hAnsi="Times New Roman" w:cs="Times New Roman"/>
                <w:lang w:val="nb-NO"/>
              </w:rPr>
              <w:t>7</w:t>
            </w:r>
          </w:p>
        </w:tc>
        <w:tc>
          <w:tcPr>
            <w:tcW w:w="3488"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2744"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1838"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r>
      <w:tr w:rsidR="008E4D88" w:rsidRPr="008E4D88" w:rsidTr="001D6D81">
        <w:tc>
          <w:tcPr>
            <w:tcW w:w="786"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r w:rsidRPr="008E4D88">
              <w:rPr>
                <w:rFonts w:ascii="Times New Roman" w:hAnsi="Times New Roman" w:cs="Times New Roman"/>
                <w:lang w:val="nb-NO"/>
              </w:rPr>
              <w:t>8</w:t>
            </w:r>
          </w:p>
        </w:tc>
        <w:tc>
          <w:tcPr>
            <w:tcW w:w="3488"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2744"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1838"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r>
      <w:tr w:rsidR="008E4D88" w:rsidRPr="008E4D88" w:rsidTr="001D6D81">
        <w:tc>
          <w:tcPr>
            <w:tcW w:w="786"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r w:rsidRPr="008E4D88">
              <w:rPr>
                <w:rFonts w:ascii="Times New Roman" w:hAnsi="Times New Roman" w:cs="Times New Roman"/>
                <w:lang w:val="nb-NO"/>
              </w:rPr>
              <w:t>9</w:t>
            </w:r>
          </w:p>
        </w:tc>
        <w:tc>
          <w:tcPr>
            <w:tcW w:w="3488"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2744"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1838"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r>
      <w:tr w:rsidR="008E4D88" w:rsidRPr="008E4D88" w:rsidTr="001D6D81">
        <w:tc>
          <w:tcPr>
            <w:tcW w:w="786"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r w:rsidRPr="008E4D88">
              <w:rPr>
                <w:rFonts w:ascii="Times New Roman" w:hAnsi="Times New Roman" w:cs="Times New Roman"/>
                <w:lang w:val="nb-NO"/>
              </w:rPr>
              <w:t>10</w:t>
            </w:r>
          </w:p>
        </w:tc>
        <w:tc>
          <w:tcPr>
            <w:tcW w:w="3488"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2744"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1838"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r>
      <w:tr w:rsidR="008E4D88" w:rsidRPr="008E4D88" w:rsidTr="001D6D81">
        <w:tc>
          <w:tcPr>
            <w:tcW w:w="786"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r w:rsidRPr="008E4D88">
              <w:rPr>
                <w:rFonts w:ascii="Times New Roman" w:hAnsi="Times New Roman" w:cs="Times New Roman"/>
                <w:lang w:val="nb-NO"/>
              </w:rPr>
              <w:t>11</w:t>
            </w:r>
          </w:p>
        </w:tc>
        <w:tc>
          <w:tcPr>
            <w:tcW w:w="3488"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2744"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1838"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r>
      <w:tr w:rsidR="008E4D88" w:rsidRPr="008E4D88" w:rsidTr="001D6D81">
        <w:tc>
          <w:tcPr>
            <w:tcW w:w="786"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r w:rsidRPr="008E4D88">
              <w:rPr>
                <w:rFonts w:ascii="Times New Roman" w:hAnsi="Times New Roman" w:cs="Times New Roman"/>
                <w:lang w:val="nb-NO"/>
              </w:rPr>
              <w:t>12</w:t>
            </w:r>
          </w:p>
        </w:tc>
        <w:tc>
          <w:tcPr>
            <w:tcW w:w="3488"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2744"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1838"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r>
      <w:tr w:rsidR="008E4D88" w:rsidRPr="008E4D88" w:rsidTr="001D6D81">
        <w:tc>
          <w:tcPr>
            <w:tcW w:w="786"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r w:rsidRPr="008E4D88">
              <w:rPr>
                <w:rFonts w:ascii="Times New Roman" w:hAnsi="Times New Roman" w:cs="Times New Roman"/>
                <w:lang w:val="nb-NO"/>
              </w:rPr>
              <w:t>13</w:t>
            </w:r>
          </w:p>
        </w:tc>
        <w:tc>
          <w:tcPr>
            <w:tcW w:w="3488"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2744"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1838"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r>
      <w:tr w:rsidR="008E4D88" w:rsidRPr="008E4D88" w:rsidTr="001D6D81">
        <w:tc>
          <w:tcPr>
            <w:tcW w:w="786"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r w:rsidRPr="008E4D88">
              <w:rPr>
                <w:rFonts w:ascii="Times New Roman" w:hAnsi="Times New Roman" w:cs="Times New Roman"/>
                <w:lang w:val="nb-NO"/>
              </w:rPr>
              <w:t>14</w:t>
            </w:r>
          </w:p>
        </w:tc>
        <w:tc>
          <w:tcPr>
            <w:tcW w:w="3488"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2744"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1838"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r>
      <w:tr w:rsidR="008E4D88" w:rsidRPr="008E4D88" w:rsidTr="001D6D81">
        <w:tc>
          <w:tcPr>
            <w:tcW w:w="786"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r w:rsidRPr="008E4D88">
              <w:rPr>
                <w:rFonts w:ascii="Times New Roman" w:hAnsi="Times New Roman" w:cs="Times New Roman"/>
                <w:lang w:val="nb-NO"/>
              </w:rPr>
              <w:t>15</w:t>
            </w:r>
          </w:p>
        </w:tc>
        <w:tc>
          <w:tcPr>
            <w:tcW w:w="3488"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2744"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1838"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r>
      <w:tr w:rsidR="008E4D88" w:rsidRPr="008E4D88" w:rsidTr="001D6D81">
        <w:tc>
          <w:tcPr>
            <w:tcW w:w="786"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r w:rsidRPr="008E4D88">
              <w:rPr>
                <w:rFonts w:ascii="Times New Roman" w:hAnsi="Times New Roman" w:cs="Times New Roman"/>
                <w:lang w:val="nb-NO"/>
              </w:rPr>
              <w:t>16</w:t>
            </w:r>
          </w:p>
        </w:tc>
        <w:tc>
          <w:tcPr>
            <w:tcW w:w="3488"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2744"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1838"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r>
      <w:tr w:rsidR="008E4D88" w:rsidRPr="008E4D88" w:rsidTr="001D6D81">
        <w:tc>
          <w:tcPr>
            <w:tcW w:w="786"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r w:rsidRPr="008E4D88">
              <w:rPr>
                <w:rFonts w:ascii="Times New Roman" w:hAnsi="Times New Roman" w:cs="Times New Roman"/>
                <w:lang w:val="nb-NO"/>
              </w:rPr>
              <w:t>17</w:t>
            </w:r>
          </w:p>
        </w:tc>
        <w:tc>
          <w:tcPr>
            <w:tcW w:w="3488"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2744"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1838"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r>
      <w:tr w:rsidR="008E4D88" w:rsidRPr="008E4D88" w:rsidTr="001D6D81">
        <w:tc>
          <w:tcPr>
            <w:tcW w:w="786"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r w:rsidRPr="008E4D88">
              <w:rPr>
                <w:rFonts w:ascii="Times New Roman" w:hAnsi="Times New Roman" w:cs="Times New Roman"/>
                <w:lang w:val="nb-NO"/>
              </w:rPr>
              <w:t>18</w:t>
            </w:r>
          </w:p>
        </w:tc>
        <w:tc>
          <w:tcPr>
            <w:tcW w:w="3488"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2744"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1838"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r>
    </w:tbl>
    <w:p w:rsidR="008E4D88" w:rsidRPr="008E4D88" w:rsidRDefault="008E4D88" w:rsidP="008E4D88">
      <w:pPr>
        <w:spacing w:before="120"/>
        <w:rPr>
          <w:rFonts w:ascii="Times New Roman" w:hAnsi="Times New Roman" w:cs="Times New Roman"/>
          <w:b/>
          <w:bCs/>
          <w:lang w:val="pt-BR"/>
        </w:rPr>
      </w:pP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786"/>
        <w:gridCol w:w="3540"/>
        <w:gridCol w:w="2727"/>
        <w:gridCol w:w="1803"/>
      </w:tblGrid>
      <w:tr w:rsidR="008E4D88" w:rsidRPr="008E4D88" w:rsidTr="001D6D81">
        <w:tc>
          <w:tcPr>
            <w:tcW w:w="786"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r w:rsidRPr="008E4D88">
              <w:rPr>
                <w:rFonts w:ascii="Times New Roman" w:hAnsi="Times New Roman" w:cs="Times New Roman"/>
                <w:lang w:val="nb-NO"/>
              </w:rPr>
              <w:t>TT</w:t>
            </w:r>
          </w:p>
        </w:tc>
        <w:tc>
          <w:tcPr>
            <w:tcW w:w="3540"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r w:rsidRPr="008E4D88">
              <w:rPr>
                <w:rFonts w:ascii="Times New Roman" w:hAnsi="Times New Roman" w:cs="Times New Roman"/>
                <w:lang w:val="nb-NO"/>
              </w:rPr>
              <w:t>Giáo viên chủ nhiệm</w:t>
            </w:r>
          </w:p>
        </w:tc>
        <w:tc>
          <w:tcPr>
            <w:tcW w:w="2727"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1803"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r>
      <w:tr w:rsidR="008E4D88" w:rsidRPr="008E4D88" w:rsidTr="001D6D81">
        <w:tc>
          <w:tcPr>
            <w:tcW w:w="786"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r w:rsidRPr="008E4D88">
              <w:rPr>
                <w:rFonts w:ascii="Times New Roman" w:hAnsi="Times New Roman" w:cs="Times New Roman"/>
                <w:lang w:val="nb-NO"/>
              </w:rPr>
              <w:t>1</w:t>
            </w:r>
          </w:p>
        </w:tc>
        <w:tc>
          <w:tcPr>
            <w:tcW w:w="3540"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2727"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1803"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r>
      <w:tr w:rsidR="008E4D88" w:rsidRPr="008E4D88" w:rsidTr="001D6D81">
        <w:tc>
          <w:tcPr>
            <w:tcW w:w="786"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r w:rsidRPr="008E4D88">
              <w:rPr>
                <w:rFonts w:ascii="Times New Roman" w:hAnsi="Times New Roman" w:cs="Times New Roman"/>
                <w:lang w:val="nb-NO"/>
              </w:rPr>
              <w:t>2</w:t>
            </w:r>
          </w:p>
        </w:tc>
        <w:tc>
          <w:tcPr>
            <w:tcW w:w="3540"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2727"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1803"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r>
      <w:tr w:rsidR="008E4D88" w:rsidRPr="008E4D88" w:rsidTr="001D6D81">
        <w:tc>
          <w:tcPr>
            <w:tcW w:w="786"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r w:rsidRPr="008E4D88">
              <w:rPr>
                <w:rFonts w:ascii="Times New Roman" w:hAnsi="Times New Roman" w:cs="Times New Roman"/>
                <w:lang w:val="nb-NO"/>
              </w:rPr>
              <w:t>3</w:t>
            </w:r>
          </w:p>
        </w:tc>
        <w:tc>
          <w:tcPr>
            <w:tcW w:w="3540"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2727"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c>
          <w:tcPr>
            <w:tcW w:w="1803" w:type="dxa"/>
            <w:shd w:val="clear" w:color="auto" w:fill="auto"/>
            <w:vAlign w:val="center"/>
          </w:tcPr>
          <w:p w:rsidR="008E4D88" w:rsidRPr="008E4D88" w:rsidRDefault="008E4D88" w:rsidP="001D6D81">
            <w:pPr>
              <w:spacing w:before="120"/>
              <w:jc w:val="center"/>
              <w:rPr>
                <w:rFonts w:ascii="Times New Roman" w:hAnsi="Times New Roman" w:cs="Times New Roman"/>
                <w:lang w:val="nb-NO"/>
              </w:rPr>
            </w:pPr>
          </w:p>
        </w:tc>
      </w:tr>
    </w:tbl>
    <w:p w:rsidR="008E4D88" w:rsidRPr="008E4D88" w:rsidRDefault="008E4D88" w:rsidP="008E4D88">
      <w:pPr>
        <w:spacing w:before="120"/>
        <w:rPr>
          <w:rFonts w:ascii="Times New Roman" w:hAnsi="Times New Roman" w:cs="Times New Roman"/>
          <w:b/>
          <w:bCs/>
          <w:lang w:val="pt-BR"/>
        </w:rPr>
      </w:pPr>
    </w:p>
    <w:p w:rsidR="008E4D88" w:rsidRPr="008E4D88" w:rsidRDefault="008E4D88" w:rsidP="008E4D88">
      <w:pPr>
        <w:spacing w:before="120"/>
        <w:rPr>
          <w:rFonts w:ascii="Times New Roman" w:hAnsi="Times New Roman" w:cs="Times New Roman"/>
          <w:b/>
          <w:bCs/>
          <w:lang w:val="pt-BR"/>
        </w:rPr>
        <w:sectPr w:rsidR="008E4D88" w:rsidRPr="008E4D88" w:rsidSect="00F84FCE">
          <w:pgSz w:w="11906" w:h="16838"/>
          <w:pgMar w:top="567" w:right="1134" w:bottom="567" w:left="1701" w:header="720" w:footer="720" w:gutter="0"/>
          <w:cols w:space="720"/>
          <w:docGrid w:linePitch="360"/>
        </w:sectPr>
      </w:pPr>
    </w:p>
    <w:p w:rsidR="008E4D88" w:rsidRPr="008E4D88" w:rsidRDefault="008E4D88" w:rsidP="008E4D88">
      <w:pPr>
        <w:spacing w:before="120"/>
        <w:jc w:val="center"/>
        <w:rPr>
          <w:rFonts w:ascii="Times New Roman" w:hAnsi="Times New Roman" w:cs="Times New Roman"/>
          <w:i/>
          <w:iCs/>
          <w:lang w:val="pt-BR"/>
        </w:rPr>
      </w:pPr>
      <w:r w:rsidRPr="008E4D88">
        <w:rPr>
          <w:rFonts w:ascii="Times New Roman" w:hAnsi="Times New Roman" w:cs="Times New Roman"/>
          <w:b/>
          <w:bCs/>
          <w:lang w:val="pt-BR"/>
        </w:rPr>
        <w:lastRenderedPageBreak/>
        <w:t>2. Thời khóa biểu</w:t>
      </w:r>
      <w:r w:rsidRPr="008E4D88">
        <w:rPr>
          <w:rFonts w:ascii="Times New Roman" w:hAnsi="Times New Roman" w:cs="Times New Roman"/>
          <w:b/>
          <w:bCs/>
          <w:lang w:val="pt-BR"/>
        </w:rPr>
        <w:br/>
      </w:r>
      <w:r w:rsidRPr="008E4D88">
        <w:rPr>
          <w:rFonts w:ascii="Times New Roman" w:hAnsi="Times New Roman" w:cs="Times New Roman"/>
          <w:i/>
          <w:iCs/>
          <w:lang w:val="pt-BR"/>
        </w:rPr>
        <w:t>(Thực hiện từ ngày     tháng     năm ....... đến ngày ..... tháng ..... năm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586"/>
        <w:gridCol w:w="709"/>
        <w:gridCol w:w="586"/>
        <w:gridCol w:w="709"/>
        <w:gridCol w:w="586"/>
        <w:gridCol w:w="709"/>
        <w:gridCol w:w="586"/>
        <w:gridCol w:w="709"/>
        <w:gridCol w:w="586"/>
        <w:gridCol w:w="709"/>
        <w:gridCol w:w="586"/>
        <w:gridCol w:w="709"/>
        <w:gridCol w:w="586"/>
        <w:gridCol w:w="709"/>
      </w:tblGrid>
      <w:tr w:rsidR="008E4D88" w:rsidRPr="008E4D88" w:rsidTr="001D6D81">
        <w:tc>
          <w:tcPr>
            <w:tcW w:w="1852" w:type="dxa"/>
            <w:gridSpan w:val="2"/>
            <w:shd w:val="clear" w:color="auto" w:fill="auto"/>
            <w:vAlign w:val="center"/>
          </w:tcPr>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Thứ 2</w:t>
            </w:r>
          </w:p>
        </w:tc>
        <w:tc>
          <w:tcPr>
            <w:tcW w:w="1852" w:type="dxa"/>
            <w:gridSpan w:val="2"/>
            <w:shd w:val="clear" w:color="auto" w:fill="auto"/>
            <w:vAlign w:val="center"/>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lang w:val="en-US"/>
              </w:rPr>
              <w:t>Thứ 3</w:t>
            </w:r>
          </w:p>
        </w:tc>
        <w:tc>
          <w:tcPr>
            <w:tcW w:w="1852" w:type="dxa"/>
            <w:gridSpan w:val="2"/>
            <w:shd w:val="clear" w:color="auto" w:fill="auto"/>
            <w:vAlign w:val="center"/>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lang w:val="en-US"/>
              </w:rPr>
              <w:t>Thứ 4</w:t>
            </w:r>
          </w:p>
        </w:tc>
        <w:tc>
          <w:tcPr>
            <w:tcW w:w="1853" w:type="dxa"/>
            <w:gridSpan w:val="2"/>
            <w:shd w:val="clear" w:color="auto" w:fill="auto"/>
            <w:vAlign w:val="center"/>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lang w:val="en-US"/>
              </w:rPr>
              <w:t>Thứ 5</w:t>
            </w:r>
          </w:p>
        </w:tc>
        <w:tc>
          <w:tcPr>
            <w:tcW w:w="1852" w:type="dxa"/>
            <w:gridSpan w:val="2"/>
            <w:vAlign w:val="center"/>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lang w:val="en-US"/>
              </w:rPr>
              <w:t>Thứ 6</w:t>
            </w:r>
          </w:p>
        </w:tc>
        <w:tc>
          <w:tcPr>
            <w:tcW w:w="1852" w:type="dxa"/>
            <w:gridSpan w:val="2"/>
            <w:vAlign w:val="center"/>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lang w:val="en-US"/>
              </w:rPr>
              <w:t>Thứ 7</w:t>
            </w:r>
          </w:p>
        </w:tc>
        <w:tc>
          <w:tcPr>
            <w:tcW w:w="1853" w:type="dxa"/>
            <w:gridSpan w:val="2"/>
            <w:shd w:val="clear" w:color="auto" w:fill="auto"/>
            <w:vAlign w:val="center"/>
          </w:tcPr>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Chủ nhật</w:t>
            </w:r>
          </w:p>
        </w:tc>
      </w:tr>
      <w:tr w:rsidR="008E4D88" w:rsidRPr="008E4D88" w:rsidTr="001D6D81">
        <w:tc>
          <w:tcPr>
            <w:tcW w:w="926" w:type="dxa"/>
            <w:shd w:val="clear" w:color="auto" w:fill="auto"/>
            <w:vAlign w:val="center"/>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Nội dung</w:t>
            </w:r>
          </w:p>
        </w:tc>
        <w:tc>
          <w:tcPr>
            <w:tcW w:w="926" w:type="dxa"/>
            <w:shd w:val="clear" w:color="auto" w:fill="auto"/>
            <w:vAlign w:val="center"/>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Thời gian</w:t>
            </w:r>
          </w:p>
        </w:tc>
        <w:tc>
          <w:tcPr>
            <w:tcW w:w="926" w:type="dxa"/>
            <w:shd w:val="clear" w:color="auto" w:fill="auto"/>
            <w:vAlign w:val="center"/>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Nội dung</w:t>
            </w:r>
          </w:p>
        </w:tc>
        <w:tc>
          <w:tcPr>
            <w:tcW w:w="926" w:type="dxa"/>
            <w:shd w:val="clear" w:color="auto" w:fill="auto"/>
            <w:vAlign w:val="center"/>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Thời gian</w:t>
            </w:r>
          </w:p>
        </w:tc>
        <w:tc>
          <w:tcPr>
            <w:tcW w:w="926" w:type="dxa"/>
            <w:shd w:val="clear" w:color="auto" w:fill="auto"/>
            <w:vAlign w:val="center"/>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Nội dung</w:t>
            </w:r>
          </w:p>
        </w:tc>
        <w:tc>
          <w:tcPr>
            <w:tcW w:w="926" w:type="dxa"/>
            <w:shd w:val="clear" w:color="auto" w:fill="auto"/>
            <w:vAlign w:val="center"/>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Thời gian</w:t>
            </w:r>
          </w:p>
        </w:tc>
        <w:tc>
          <w:tcPr>
            <w:tcW w:w="927" w:type="dxa"/>
            <w:shd w:val="clear" w:color="auto" w:fill="auto"/>
            <w:vAlign w:val="center"/>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Nội dung</w:t>
            </w:r>
          </w:p>
        </w:tc>
        <w:tc>
          <w:tcPr>
            <w:tcW w:w="926" w:type="dxa"/>
            <w:shd w:val="clear" w:color="auto" w:fill="auto"/>
            <w:vAlign w:val="center"/>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Thời gian</w:t>
            </w:r>
          </w:p>
        </w:tc>
        <w:tc>
          <w:tcPr>
            <w:tcW w:w="926" w:type="dxa"/>
            <w:vAlign w:val="center"/>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Nội dung</w:t>
            </w:r>
          </w:p>
        </w:tc>
        <w:tc>
          <w:tcPr>
            <w:tcW w:w="926" w:type="dxa"/>
            <w:vAlign w:val="center"/>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Thời gian</w:t>
            </w:r>
          </w:p>
        </w:tc>
        <w:tc>
          <w:tcPr>
            <w:tcW w:w="926" w:type="dxa"/>
            <w:vAlign w:val="center"/>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Nội dung</w:t>
            </w:r>
          </w:p>
        </w:tc>
        <w:tc>
          <w:tcPr>
            <w:tcW w:w="926" w:type="dxa"/>
            <w:vAlign w:val="center"/>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Thời gian</w:t>
            </w:r>
          </w:p>
        </w:tc>
        <w:tc>
          <w:tcPr>
            <w:tcW w:w="926" w:type="dxa"/>
            <w:shd w:val="clear" w:color="auto" w:fill="auto"/>
            <w:vAlign w:val="center"/>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Nội dung</w:t>
            </w:r>
          </w:p>
        </w:tc>
        <w:tc>
          <w:tcPr>
            <w:tcW w:w="927" w:type="dxa"/>
            <w:shd w:val="clear" w:color="auto" w:fill="auto"/>
            <w:vAlign w:val="center"/>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Thời gian</w:t>
            </w:r>
          </w:p>
        </w:tc>
      </w:tr>
      <w:tr w:rsidR="008E4D88" w:rsidRPr="008E4D88" w:rsidTr="001D6D81">
        <w:tc>
          <w:tcPr>
            <w:tcW w:w="926" w:type="dxa"/>
            <w:shd w:val="clear" w:color="auto" w:fill="auto"/>
          </w:tcPr>
          <w:p w:rsidR="008E4D88" w:rsidRPr="008E4D88" w:rsidRDefault="008E4D88" w:rsidP="001D6D81">
            <w:pPr>
              <w:spacing w:before="120"/>
              <w:rPr>
                <w:rFonts w:ascii="Times New Roman" w:hAnsi="Times New Roman" w:cs="Times New Roman"/>
              </w:rPr>
            </w:pPr>
          </w:p>
        </w:tc>
        <w:tc>
          <w:tcPr>
            <w:tcW w:w="926"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shd w:val="clear" w:color="auto" w:fill="auto"/>
          </w:tcPr>
          <w:p w:rsidR="008E4D88" w:rsidRPr="008E4D88" w:rsidRDefault="008E4D88" w:rsidP="001D6D81">
            <w:pPr>
              <w:spacing w:before="120"/>
              <w:rPr>
                <w:rFonts w:ascii="Times New Roman" w:hAnsi="Times New Roman" w:cs="Times New Roman"/>
              </w:rPr>
            </w:pPr>
          </w:p>
        </w:tc>
        <w:tc>
          <w:tcPr>
            <w:tcW w:w="926"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shd w:val="clear" w:color="auto" w:fill="auto"/>
          </w:tcPr>
          <w:p w:rsidR="008E4D88" w:rsidRPr="008E4D88" w:rsidRDefault="008E4D88" w:rsidP="001D6D81">
            <w:pPr>
              <w:spacing w:before="120"/>
              <w:rPr>
                <w:rFonts w:ascii="Times New Roman" w:hAnsi="Times New Roman" w:cs="Times New Roman"/>
              </w:rPr>
            </w:pPr>
          </w:p>
        </w:tc>
        <w:tc>
          <w:tcPr>
            <w:tcW w:w="926"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7" w:type="dxa"/>
            <w:shd w:val="clear" w:color="auto" w:fill="auto"/>
          </w:tcPr>
          <w:p w:rsidR="008E4D88" w:rsidRPr="008E4D88" w:rsidRDefault="008E4D88" w:rsidP="001D6D81">
            <w:pPr>
              <w:spacing w:before="120"/>
              <w:rPr>
                <w:rFonts w:ascii="Times New Roman" w:hAnsi="Times New Roman" w:cs="Times New Roman"/>
              </w:rPr>
            </w:pPr>
          </w:p>
        </w:tc>
        <w:tc>
          <w:tcPr>
            <w:tcW w:w="926"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tcPr>
          <w:p w:rsidR="008E4D88" w:rsidRPr="008E4D88" w:rsidRDefault="008E4D88" w:rsidP="001D6D81">
            <w:pPr>
              <w:spacing w:before="120"/>
              <w:rPr>
                <w:rFonts w:ascii="Times New Roman" w:hAnsi="Times New Roman" w:cs="Times New Roman"/>
              </w:rPr>
            </w:pPr>
          </w:p>
        </w:tc>
        <w:tc>
          <w:tcPr>
            <w:tcW w:w="926" w:type="dxa"/>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tcPr>
          <w:p w:rsidR="008E4D88" w:rsidRPr="008E4D88" w:rsidRDefault="008E4D88" w:rsidP="001D6D81">
            <w:pPr>
              <w:spacing w:before="120"/>
              <w:rPr>
                <w:rFonts w:ascii="Times New Roman" w:hAnsi="Times New Roman" w:cs="Times New Roman"/>
              </w:rPr>
            </w:pPr>
          </w:p>
        </w:tc>
        <w:tc>
          <w:tcPr>
            <w:tcW w:w="926" w:type="dxa"/>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shd w:val="clear" w:color="auto" w:fill="auto"/>
          </w:tcPr>
          <w:p w:rsidR="008E4D88" w:rsidRPr="008E4D88" w:rsidRDefault="008E4D88" w:rsidP="001D6D81">
            <w:pPr>
              <w:spacing w:before="120"/>
              <w:rPr>
                <w:rFonts w:ascii="Times New Roman" w:hAnsi="Times New Roman" w:cs="Times New Roman"/>
              </w:rPr>
            </w:pPr>
          </w:p>
        </w:tc>
        <w:tc>
          <w:tcPr>
            <w:tcW w:w="927"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r>
      <w:tr w:rsidR="008E4D88" w:rsidRPr="008E4D88" w:rsidTr="001D6D81">
        <w:tc>
          <w:tcPr>
            <w:tcW w:w="926" w:type="dxa"/>
            <w:shd w:val="clear" w:color="auto" w:fill="auto"/>
          </w:tcPr>
          <w:p w:rsidR="008E4D88" w:rsidRPr="008E4D88" w:rsidRDefault="008E4D88" w:rsidP="001D6D81">
            <w:pPr>
              <w:spacing w:before="120"/>
              <w:rPr>
                <w:rFonts w:ascii="Times New Roman" w:hAnsi="Times New Roman" w:cs="Times New Roman"/>
              </w:rPr>
            </w:pPr>
          </w:p>
        </w:tc>
        <w:tc>
          <w:tcPr>
            <w:tcW w:w="926"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shd w:val="clear" w:color="auto" w:fill="auto"/>
          </w:tcPr>
          <w:p w:rsidR="008E4D88" w:rsidRPr="008E4D88" w:rsidRDefault="008E4D88" w:rsidP="001D6D81">
            <w:pPr>
              <w:spacing w:before="120"/>
              <w:rPr>
                <w:rFonts w:ascii="Times New Roman" w:hAnsi="Times New Roman" w:cs="Times New Roman"/>
              </w:rPr>
            </w:pPr>
          </w:p>
        </w:tc>
        <w:tc>
          <w:tcPr>
            <w:tcW w:w="926"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shd w:val="clear" w:color="auto" w:fill="auto"/>
          </w:tcPr>
          <w:p w:rsidR="008E4D88" w:rsidRPr="008E4D88" w:rsidRDefault="008E4D88" w:rsidP="001D6D81">
            <w:pPr>
              <w:spacing w:before="120"/>
              <w:rPr>
                <w:rFonts w:ascii="Times New Roman" w:hAnsi="Times New Roman" w:cs="Times New Roman"/>
              </w:rPr>
            </w:pPr>
          </w:p>
        </w:tc>
        <w:tc>
          <w:tcPr>
            <w:tcW w:w="926"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7" w:type="dxa"/>
            <w:shd w:val="clear" w:color="auto" w:fill="auto"/>
          </w:tcPr>
          <w:p w:rsidR="008E4D88" w:rsidRPr="008E4D88" w:rsidRDefault="008E4D88" w:rsidP="001D6D81">
            <w:pPr>
              <w:spacing w:before="120"/>
              <w:rPr>
                <w:rFonts w:ascii="Times New Roman" w:hAnsi="Times New Roman" w:cs="Times New Roman"/>
              </w:rPr>
            </w:pPr>
          </w:p>
        </w:tc>
        <w:tc>
          <w:tcPr>
            <w:tcW w:w="926"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tcPr>
          <w:p w:rsidR="008E4D88" w:rsidRPr="008E4D88" w:rsidRDefault="008E4D88" w:rsidP="001D6D81">
            <w:pPr>
              <w:spacing w:before="120"/>
              <w:rPr>
                <w:rFonts w:ascii="Times New Roman" w:hAnsi="Times New Roman" w:cs="Times New Roman"/>
              </w:rPr>
            </w:pPr>
          </w:p>
        </w:tc>
        <w:tc>
          <w:tcPr>
            <w:tcW w:w="926" w:type="dxa"/>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tcPr>
          <w:p w:rsidR="008E4D88" w:rsidRPr="008E4D88" w:rsidRDefault="008E4D88" w:rsidP="001D6D81">
            <w:pPr>
              <w:spacing w:before="120"/>
              <w:rPr>
                <w:rFonts w:ascii="Times New Roman" w:hAnsi="Times New Roman" w:cs="Times New Roman"/>
              </w:rPr>
            </w:pPr>
          </w:p>
        </w:tc>
        <w:tc>
          <w:tcPr>
            <w:tcW w:w="926" w:type="dxa"/>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shd w:val="clear" w:color="auto" w:fill="auto"/>
          </w:tcPr>
          <w:p w:rsidR="008E4D88" w:rsidRPr="008E4D88" w:rsidRDefault="008E4D88" w:rsidP="001D6D81">
            <w:pPr>
              <w:spacing w:before="120"/>
              <w:rPr>
                <w:rFonts w:ascii="Times New Roman" w:hAnsi="Times New Roman" w:cs="Times New Roman"/>
              </w:rPr>
            </w:pPr>
          </w:p>
        </w:tc>
        <w:tc>
          <w:tcPr>
            <w:tcW w:w="927"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r>
      <w:tr w:rsidR="008E4D88" w:rsidRPr="008E4D88" w:rsidTr="001D6D81">
        <w:tc>
          <w:tcPr>
            <w:tcW w:w="926" w:type="dxa"/>
            <w:shd w:val="clear" w:color="auto" w:fill="auto"/>
          </w:tcPr>
          <w:p w:rsidR="008E4D88" w:rsidRPr="008E4D88" w:rsidRDefault="008E4D88" w:rsidP="001D6D81">
            <w:pPr>
              <w:spacing w:before="120"/>
              <w:rPr>
                <w:rFonts w:ascii="Times New Roman" w:hAnsi="Times New Roman" w:cs="Times New Roman"/>
              </w:rPr>
            </w:pPr>
          </w:p>
        </w:tc>
        <w:tc>
          <w:tcPr>
            <w:tcW w:w="926"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shd w:val="clear" w:color="auto" w:fill="auto"/>
          </w:tcPr>
          <w:p w:rsidR="008E4D88" w:rsidRPr="008E4D88" w:rsidRDefault="008E4D88" w:rsidP="001D6D81">
            <w:pPr>
              <w:spacing w:before="120"/>
              <w:rPr>
                <w:rFonts w:ascii="Times New Roman" w:hAnsi="Times New Roman" w:cs="Times New Roman"/>
              </w:rPr>
            </w:pPr>
          </w:p>
        </w:tc>
        <w:tc>
          <w:tcPr>
            <w:tcW w:w="926"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shd w:val="clear" w:color="auto" w:fill="auto"/>
          </w:tcPr>
          <w:p w:rsidR="008E4D88" w:rsidRPr="008E4D88" w:rsidRDefault="008E4D88" w:rsidP="001D6D81">
            <w:pPr>
              <w:spacing w:before="120"/>
              <w:rPr>
                <w:rFonts w:ascii="Times New Roman" w:hAnsi="Times New Roman" w:cs="Times New Roman"/>
              </w:rPr>
            </w:pPr>
          </w:p>
        </w:tc>
        <w:tc>
          <w:tcPr>
            <w:tcW w:w="926"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7" w:type="dxa"/>
            <w:shd w:val="clear" w:color="auto" w:fill="auto"/>
          </w:tcPr>
          <w:p w:rsidR="008E4D88" w:rsidRPr="008E4D88" w:rsidRDefault="008E4D88" w:rsidP="001D6D81">
            <w:pPr>
              <w:spacing w:before="120"/>
              <w:rPr>
                <w:rFonts w:ascii="Times New Roman" w:hAnsi="Times New Roman" w:cs="Times New Roman"/>
              </w:rPr>
            </w:pPr>
          </w:p>
        </w:tc>
        <w:tc>
          <w:tcPr>
            <w:tcW w:w="926"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tcPr>
          <w:p w:rsidR="008E4D88" w:rsidRPr="008E4D88" w:rsidRDefault="008E4D88" w:rsidP="001D6D81">
            <w:pPr>
              <w:spacing w:before="120"/>
              <w:rPr>
                <w:rFonts w:ascii="Times New Roman" w:hAnsi="Times New Roman" w:cs="Times New Roman"/>
              </w:rPr>
            </w:pPr>
          </w:p>
        </w:tc>
        <w:tc>
          <w:tcPr>
            <w:tcW w:w="926" w:type="dxa"/>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tcPr>
          <w:p w:rsidR="008E4D88" w:rsidRPr="008E4D88" w:rsidRDefault="008E4D88" w:rsidP="001D6D81">
            <w:pPr>
              <w:spacing w:before="120"/>
              <w:rPr>
                <w:rFonts w:ascii="Times New Roman" w:hAnsi="Times New Roman" w:cs="Times New Roman"/>
              </w:rPr>
            </w:pPr>
          </w:p>
        </w:tc>
        <w:tc>
          <w:tcPr>
            <w:tcW w:w="926" w:type="dxa"/>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shd w:val="clear" w:color="auto" w:fill="auto"/>
          </w:tcPr>
          <w:p w:rsidR="008E4D88" w:rsidRPr="008E4D88" w:rsidRDefault="008E4D88" w:rsidP="001D6D81">
            <w:pPr>
              <w:spacing w:before="120"/>
              <w:rPr>
                <w:rFonts w:ascii="Times New Roman" w:hAnsi="Times New Roman" w:cs="Times New Roman"/>
              </w:rPr>
            </w:pPr>
          </w:p>
        </w:tc>
        <w:tc>
          <w:tcPr>
            <w:tcW w:w="927"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r>
      <w:tr w:rsidR="008E4D88" w:rsidRPr="008E4D88" w:rsidTr="001D6D81">
        <w:tc>
          <w:tcPr>
            <w:tcW w:w="926" w:type="dxa"/>
            <w:shd w:val="clear" w:color="auto" w:fill="auto"/>
          </w:tcPr>
          <w:p w:rsidR="008E4D88" w:rsidRPr="008E4D88" w:rsidRDefault="008E4D88" w:rsidP="001D6D81">
            <w:pPr>
              <w:spacing w:before="120"/>
              <w:rPr>
                <w:rFonts w:ascii="Times New Roman" w:hAnsi="Times New Roman" w:cs="Times New Roman"/>
              </w:rPr>
            </w:pPr>
          </w:p>
        </w:tc>
        <w:tc>
          <w:tcPr>
            <w:tcW w:w="926"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shd w:val="clear" w:color="auto" w:fill="auto"/>
          </w:tcPr>
          <w:p w:rsidR="008E4D88" w:rsidRPr="008E4D88" w:rsidRDefault="008E4D88" w:rsidP="001D6D81">
            <w:pPr>
              <w:spacing w:before="120"/>
              <w:rPr>
                <w:rFonts w:ascii="Times New Roman" w:hAnsi="Times New Roman" w:cs="Times New Roman"/>
              </w:rPr>
            </w:pPr>
          </w:p>
        </w:tc>
        <w:tc>
          <w:tcPr>
            <w:tcW w:w="926"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shd w:val="clear" w:color="auto" w:fill="auto"/>
          </w:tcPr>
          <w:p w:rsidR="008E4D88" w:rsidRPr="008E4D88" w:rsidRDefault="008E4D88" w:rsidP="001D6D81">
            <w:pPr>
              <w:spacing w:before="120"/>
              <w:rPr>
                <w:rFonts w:ascii="Times New Roman" w:hAnsi="Times New Roman" w:cs="Times New Roman"/>
              </w:rPr>
            </w:pPr>
          </w:p>
        </w:tc>
        <w:tc>
          <w:tcPr>
            <w:tcW w:w="926"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7" w:type="dxa"/>
            <w:shd w:val="clear" w:color="auto" w:fill="auto"/>
          </w:tcPr>
          <w:p w:rsidR="008E4D88" w:rsidRPr="008E4D88" w:rsidRDefault="008E4D88" w:rsidP="001D6D81">
            <w:pPr>
              <w:spacing w:before="120"/>
              <w:rPr>
                <w:rFonts w:ascii="Times New Roman" w:hAnsi="Times New Roman" w:cs="Times New Roman"/>
              </w:rPr>
            </w:pPr>
          </w:p>
        </w:tc>
        <w:tc>
          <w:tcPr>
            <w:tcW w:w="926"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tcPr>
          <w:p w:rsidR="008E4D88" w:rsidRPr="008E4D88" w:rsidRDefault="008E4D88" w:rsidP="001D6D81">
            <w:pPr>
              <w:spacing w:before="120"/>
              <w:rPr>
                <w:rFonts w:ascii="Times New Roman" w:hAnsi="Times New Roman" w:cs="Times New Roman"/>
              </w:rPr>
            </w:pPr>
          </w:p>
        </w:tc>
        <w:tc>
          <w:tcPr>
            <w:tcW w:w="926" w:type="dxa"/>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tcPr>
          <w:p w:rsidR="008E4D88" w:rsidRPr="008E4D88" w:rsidRDefault="008E4D88" w:rsidP="001D6D81">
            <w:pPr>
              <w:spacing w:before="120"/>
              <w:rPr>
                <w:rFonts w:ascii="Times New Roman" w:hAnsi="Times New Roman" w:cs="Times New Roman"/>
              </w:rPr>
            </w:pPr>
          </w:p>
        </w:tc>
        <w:tc>
          <w:tcPr>
            <w:tcW w:w="926" w:type="dxa"/>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shd w:val="clear" w:color="auto" w:fill="auto"/>
          </w:tcPr>
          <w:p w:rsidR="008E4D88" w:rsidRPr="008E4D88" w:rsidRDefault="008E4D88" w:rsidP="001D6D81">
            <w:pPr>
              <w:spacing w:before="120"/>
              <w:rPr>
                <w:rFonts w:ascii="Times New Roman" w:hAnsi="Times New Roman" w:cs="Times New Roman"/>
              </w:rPr>
            </w:pPr>
          </w:p>
        </w:tc>
        <w:tc>
          <w:tcPr>
            <w:tcW w:w="927"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r>
      <w:tr w:rsidR="008E4D88" w:rsidRPr="008E4D88" w:rsidTr="001D6D81">
        <w:tc>
          <w:tcPr>
            <w:tcW w:w="926" w:type="dxa"/>
            <w:shd w:val="clear" w:color="auto" w:fill="auto"/>
          </w:tcPr>
          <w:p w:rsidR="008E4D88" w:rsidRPr="008E4D88" w:rsidRDefault="008E4D88" w:rsidP="001D6D81">
            <w:pPr>
              <w:spacing w:before="120"/>
              <w:rPr>
                <w:rFonts w:ascii="Times New Roman" w:hAnsi="Times New Roman" w:cs="Times New Roman"/>
              </w:rPr>
            </w:pPr>
          </w:p>
        </w:tc>
        <w:tc>
          <w:tcPr>
            <w:tcW w:w="926"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shd w:val="clear" w:color="auto" w:fill="auto"/>
          </w:tcPr>
          <w:p w:rsidR="008E4D88" w:rsidRPr="008E4D88" w:rsidRDefault="008E4D88" w:rsidP="001D6D81">
            <w:pPr>
              <w:spacing w:before="120"/>
              <w:rPr>
                <w:rFonts w:ascii="Times New Roman" w:hAnsi="Times New Roman" w:cs="Times New Roman"/>
              </w:rPr>
            </w:pPr>
          </w:p>
        </w:tc>
        <w:tc>
          <w:tcPr>
            <w:tcW w:w="926"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shd w:val="clear" w:color="auto" w:fill="auto"/>
          </w:tcPr>
          <w:p w:rsidR="008E4D88" w:rsidRPr="008E4D88" w:rsidRDefault="008E4D88" w:rsidP="001D6D81">
            <w:pPr>
              <w:spacing w:before="120"/>
              <w:rPr>
                <w:rFonts w:ascii="Times New Roman" w:hAnsi="Times New Roman" w:cs="Times New Roman"/>
              </w:rPr>
            </w:pPr>
          </w:p>
        </w:tc>
        <w:tc>
          <w:tcPr>
            <w:tcW w:w="926"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7" w:type="dxa"/>
            <w:shd w:val="clear" w:color="auto" w:fill="auto"/>
          </w:tcPr>
          <w:p w:rsidR="008E4D88" w:rsidRPr="008E4D88" w:rsidRDefault="008E4D88" w:rsidP="001D6D81">
            <w:pPr>
              <w:spacing w:before="120"/>
              <w:rPr>
                <w:rFonts w:ascii="Times New Roman" w:hAnsi="Times New Roman" w:cs="Times New Roman"/>
              </w:rPr>
            </w:pPr>
          </w:p>
        </w:tc>
        <w:tc>
          <w:tcPr>
            <w:tcW w:w="926"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tcPr>
          <w:p w:rsidR="008E4D88" w:rsidRPr="008E4D88" w:rsidRDefault="008E4D88" w:rsidP="001D6D81">
            <w:pPr>
              <w:spacing w:before="120"/>
              <w:rPr>
                <w:rFonts w:ascii="Times New Roman" w:hAnsi="Times New Roman" w:cs="Times New Roman"/>
              </w:rPr>
            </w:pPr>
          </w:p>
        </w:tc>
        <w:tc>
          <w:tcPr>
            <w:tcW w:w="926" w:type="dxa"/>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tcPr>
          <w:p w:rsidR="008E4D88" w:rsidRPr="008E4D88" w:rsidRDefault="008E4D88" w:rsidP="001D6D81">
            <w:pPr>
              <w:spacing w:before="120"/>
              <w:rPr>
                <w:rFonts w:ascii="Times New Roman" w:hAnsi="Times New Roman" w:cs="Times New Roman"/>
              </w:rPr>
            </w:pPr>
          </w:p>
        </w:tc>
        <w:tc>
          <w:tcPr>
            <w:tcW w:w="926" w:type="dxa"/>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shd w:val="clear" w:color="auto" w:fill="auto"/>
          </w:tcPr>
          <w:p w:rsidR="008E4D88" w:rsidRPr="008E4D88" w:rsidRDefault="008E4D88" w:rsidP="001D6D81">
            <w:pPr>
              <w:spacing w:before="120"/>
              <w:rPr>
                <w:rFonts w:ascii="Times New Roman" w:hAnsi="Times New Roman" w:cs="Times New Roman"/>
              </w:rPr>
            </w:pPr>
          </w:p>
        </w:tc>
        <w:tc>
          <w:tcPr>
            <w:tcW w:w="927"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r>
      <w:tr w:rsidR="008E4D88" w:rsidRPr="008E4D88" w:rsidTr="001D6D81">
        <w:tc>
          <w:tcPr>
            <w:tcW w:w="926" w:type="dxa"/>
            <w:shd w:val="clear" w:color="auto" w:fill="auto"/>
          </w:tcPr>
          <w:p w:rsidR="008E4D88" w:rsidRPr="008E4D88" w:rsidRDefault="008E4D88" w:rsidP="001D6D81">
            <w:pPr>
              <w:spacing w:before="120"/>
              <w:rPr>
                <w:rFonts w:ascii="Times New Roman" w:hAnsi="Times New Roman" w:cs="Times New Roman"/>
              </w:rPr>
            </w:pPr>
          </w:p>
        </w:tc>
        <w:tc>
          <w:tcPr>
            <w:tcW w:w="926"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shd w:val="clear" w:color="auto" w:fill="auto"/>
          </w:tcPr>
          <w:p w:rsidR="008E4D88" w:rsidRPr="008E4D88" w:rsidRDefault="008E4D88" w:rsidP="001D6D81">
            <w:pPr>
              <w:spacing w:before="120"/>
              <w:rPr>
                <w:rFonts w:ascii="Times New Roman" w:hAnsi="Times New Roman" w:cs="Times New Roman"/>
              </w:rPr>
            </w:pPr>
          </w:p>
        </w:tc>
        <w:tc>
          <w:tcPr>
            <w:tcW w:w="926"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shd w:val="clear" w:color="auto" w:fill="auto"/>
          </w:tcPr>
          <w:p w:rsidR="008E4D88" w:rsidRPr="008E4D88" w:rsidRDefault="008E4D88" w:rsidP="001D6D81">
            <w:pPr>
              <w:spacing w:before="120"/>
              <w:rPr>
                <w:rFonts w:ascii="Times New Roman" w:hAnsi="Times New Roman" w:cs="Times New Roman"/>
              </w:rPr>
            </w:pPr>
          </w:p>
        </w:tc>
        <w:tc>
          <w:tcPr>
            <w:tcW w:w="926"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7" w:type="dxa"/>
            <w:shd w:val="clear" w:color="auto" w:fill="auto"/>
          </w:tcPr>
          <w:p w:rsidR="008E4D88" w:rsidRPr="008E4D88" w:rsidRDefault="008E4D88" w:rsidP="001D6D81">
            <w:pPr>
              <w:spacing w:before="120"/>
              <w:rPr>
                <w:rFonts w:ascii="Times New Roman" w:hAnsi="Times New Roman" w:cs="Times New Roman"/>
              </w:rPr>
            </w:pPr>
          </w:p>
        </w:tc>
        <w:tc>
          <w:tcPr>
            <w:tcW w:w="926"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tcPr>
          <w:p w:rsidR="008E4D88" w:rsidRPr="008E4D88" w:rsidRDefault="008E4D88" w:rsidP="001D6D81">
            <w:pPr>
              <w:spacing w:before="120"/>
              <w:rPr>
                <w:rFonts w:ascii="Times New Roman" w:hAnsi="Times New Roman" w:cs="Times New Roman"/>
              </w:rPr>
            </w:pPr>
          </w:p>
        </w:tc>
        <w:tc>
          <w:tcPr>
            <w:tcW w:w="926" w:type="dxa"/>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tcPr>
          <w:p w:rsidR="008E4D88" w:rsidRPr="008E4D88" w:rsidRDefault="008E4D88" w:rsidP="001D6D81">
            <w:pPr>
              <w:spacing w:before="120"/>
              <w:rPr>
                <w:rFonts w:ascii="Times New Roman" w:hAnsi="Times New Roman" w:cs="Times New Roman"/>
              </w:rPr>
            </w:pPr>
          </w:p>
        </w:tc>
        <w:tc>
          <w:tcPr>
            <w:tcW w:w="926" w:type="dxa"/>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shd w:val="clear" w:color="auto" w:fill="auto"/>
          </w:tcPr>
          <w:p w:rsidR="008E4D88" w:rsidRPr="008E4D88" w:rsidRDefault="008E4D88" w:rsidP="001D6D81">
            <w:pPr>
              <w:spacing w:before="120"/>
              <w:rPr>
                <w:rFonts w:ascii="Times New Roman" w:hAnsi="Times New Roman" w:cs="Times New Roman"/>
              </w:rPr>
            </w:pPr>
          </w:p>
        </w:tc>
        <w:tc>
          <w:tcPr>
            <w:tcW w:w="927"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r>
      <w:tr w:rsidR="008E4D88" w:rsidRPr="008E4D88" w:rsidTr="001D6D81">
        <w:tc>
          <w:tcPr>
            <w:tcW w:w="926" w:type="dxa"/>
            <w:shd w:val="clear" w:color="auto" w:fill="auto"/>
          </w:tcPr>
          <w:p w:rsidR="008E4D88" w:rsidRPr="008E4D88" w:rsidRDefault="008E4D88" w:rsidP="001D6D81">
            <w:pPr>
              <w:spacing w:before="120"/>
              <w:rPr>
                <w:rFonts w:ascii="Times New Roman" w:hAnsi="Times New Roman" w:cs="Times New Roman"/>
              </w:rPr>
            </w:pPr>
          </w:p>
        </w:tc>
        <w:tc>
          <w:tcPr>
            <w:tcW w:w="926"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shd w:val="clear" w:color="auto" w:fill="auto"/>
          </w:tcPr>
          <w:p w:rsidR="008E4D88" w:rsidRPr="008E4D88" w:rsidRDefault="008E4D88" w:rsidP="001D6D81">
            <w:pPr>
              <w:spacing w:before="120"/>
              <w:rPr>
                <w:rFonts w:ascii="Times New Roman" w:hAnsi="Times New Roman" w:cs="Times New Roman"/>
              </w:rPr>
            </w:pPr>
          </w:p>
        </w:tc>
        <w:tc>
          <w:tcPr>
            <w:tcW w:w="926"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shd w:val="clear" w:color="auto" w:fill="auto"/>
          </w:tcPr>
          <w:p w:rsidR="008E4D88" w:rsidRPr="008E4D88" w:rsidRDefault="008E4D88" w:rsidP="001D6D81">
            <w:pPr>
              <w:spacing w:before="120"/>
              <w:rPr>
                <w:rFonts w:ascii="Times New Roman" w:hAnsi="Times New Roman" w:cs="Times New Roman"/>
              </w:rPr>
            </w:pPr>
          </w:p>
        </w:tc>
        <w:tc>
          <w:tcPr>
            <w:tcW w:w="926"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7" w:type="dxa"/>
            <w:shd w:val="clear" w:color="auto" w:fill="auto"/>
          </w:tcPr>
          <w:p w:rsidR="008E4D88" w:rsidRPr="008E4D88" w:rsidRDefault="008E4D88" w:rsidP="001D6D81">
            <w:pPr>
              <w:spacing w:before="120"/>
              <w:rPr>
                <w:rFonts w:ascii="Times New Roman" w:hAnsi="Times New Roman" w:cs="Times New Roman"/>
              </w:rPr>
            </w:pPr>
          </w:p>
        </w:tc>
        <w:tc>
          <w:tcPr>
            <w:tcW w:w="926"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tcPr>
          <w:p w:rsidR="008E4D88" w:rsidRPr="008E4D88" w:rsidRDefault="008E4D88" w:rsidP="001D6D81">
            <w:pPr>
              <w:spacing w:before="120"/>
              <w:rPr>
                <w:rFonts w:ascii="Times New Roman" w:hAnsi="Times New Roman" w:cs="Times New Roman"/>
              </w:rPr>
            </w:pPr>
          </w:p>
        </w:tc>
        <w:tc>
          <w:tcPr>
            <w:tcW w:w="926" w:type="dxa"/>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tcPr>
          <w:p w:rsidR="008E4D88" w:rsidRPr="008E4D88" w:rsidRDefault="008E4D88" w:rsidP="001D6D81">
            <w:pPr>
              <w:spacing w:before="120"/>
              <w:rPr>
                <w:rFonts w:ascii="Times New Roman" w:hAnsi="Times New Roman" w:cs="Times New Roman"/>
              </w:rPr>
            </w:pPr>
          </w:p>
        </w:tc>
        <w:tc>
          <w:tcPr>
            <w:tcW w:w="926" w:type="dxa"/>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shd w:val="clear" w:color="auto" w:fill="auto"/>
          </w:tcPr>
          <w:p w:rsidR="008E4D88" w:rsidRPr="008E4D88" w:rsidRDefault="008E4D88" w:rsidP="001D6D81">
            <w:pPr>
              <w:spacing w:before="120"/>
              <w:rPr>
                <w:rFonts w:ascii="Times New Roman" w:hAnsi="Times New Roman" w:cs="Times New Roman"/>
              </w:rPr>
            </w:pPr>
          </w:p>
        </w:tc>
        <w:tc>
          <w:tcPr>
            <w:tcW w:w="927"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r>
      <w:tr w:rsidR="008E4D88" w:rsidRPr="008E4D88" w:rsidTr="001D6D81">
        <w:tc>
          <w:tcPr>
            <w:tcW w:w="926" w:type="dxa"/>
            <w:shd w:val="clear" w:color="auto" w:fill="auto"/>
          </w:tcPr>
          <w:p w:rsidR="008E4D88" w:rsidRPr="008E4D88" w:rsidRDefault="008E4D88" w:rsidP="001D6D81">
            <w:pPr>
              <w:spacing w:before="120"/>
              <w:rPr>
                <w:rFonts w:ascii="Times New Roman" w:hAnsi="Times New Roman" w:cs="Times New Roman"/>
              </w:rPr>
            </w:pPr>
          </w:p>
        </w:tc>
        <w:tc>
          <w:tcPr>
            <w:tcW w:w="926"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shd w:val="clear" w:color="auto" w:fill="auto"/>
          </w:tcPr>
          <w:p w:rsidR="008E4D88" w:rsidRPr="008E4D88" w:rsidRDefault="008E4D88" w:rsidP="001D6D81">
            <w:pPr>
              <w:spacing w:before="120"/>
              <w:rPr>
                <w:rFonts w:ascii="Times New Roman" w:hAnsi="Times New Roman" w:cs="Times New Roman"/>
              </w:rPr>
            </w:pPr>
          </w:p>
        </w:tc>
        <w:tc>
          <w:tcPr>
            <w:tcW w:w="926"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shd w:val="clear" w:color="auto" w:fill="auto"/>
          </w:tcPr>
          <w:p w:rsidR="008E4D88" w:rsidRPr="008E4D88" w:rsidRDefault="008E4D88" w:rsidP="001D6D81">
            <w:pPr>
              <w:spacing w:before="120"/>
              <w:rPr>
                <w:rFonts w:ascii="Times New Roman" w:hAnsi="Times New Roman" w:cs="Times New Roman"/>
              </w:rPr>
            </w:pPr>
          </w:p>
        </w:tc>
        <w:tc>
          <w:tcPr>
            <w:tcW w:w="926"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7" w:type="dxa"/>
            <w:shd w:val="clear" w:color="auto" w:fill="auto"/>
          </w:tcPr>
          <w:p w:rsidR="008E4D88" w:rsidRPr="008E4D88" w:rsidRDefault="008E4D88" w:rsidP="001D6D81">
            <w:pPr>
              <w:spacing w:before="120"/>
              <w:rPr>
                <w:rFonts w:ascii="Times New Roman" w:hAnsi="Times New Roman" w:cs="Times New Roman"/>
              </w:rPr>
            </w:pPr>
          </w:p>
        </w:tc>
        <w:tc>
          <w:tcPr>
            <w:tcW w:w="926"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tcPr>
          <w:p w:rsidR="008E4D88" w:rsidRPr="008E4D88" w:rsidRDefault="008E4D88" w:rsidP="001D6D81">
            <w:pPr>
              <w:spacing w:before="120"/>
              <w:rPr>
                <w:rFonts w:ascii="Times New Roman" w:hAnsi="Times New Roman" w:cs="Times New Roman"/>
              </w:rPr>
            </w:pPr>
          </w:p>
        </w:tc>
        <w:tc>
          <w:tcPr>
            <w:tcW w:w="926" w:type="dxa"/>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tcPr>
          <w:p w:rsidR="008E4D88" w:rsidRPr="008E4D88" w:rsidRDefault="008E4D88" w:rsidP="001D6D81">
            <w:pPr>
              <w:spacing w:before="120"/>
              <w:rPr>
                <w:rFonts w:ascii="Times New Roman" w:hAnsi="Times New Roman" w:cs="Times New Roman"/>
              </w:rPr>
            </w:pPr>
          </w:p>
        </w:tc>
        <w:tc>
          <w:tcPr>
            <w:tcW w:w="926" w:type="dxa"/>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c>
          <w:tcPr>
            <w:tcW w:w="926" w:type="dxa"/>
            <w:shd w:val="clear" w:color="auto" w:fill="auto"/>
          </w:tcPr>
          <w:p w:rsidR="008E4D88" w:rsidRPr="008E4D88" w:rsidRDefault="008E4D88" w:rsidP="001D6D81">
            <w:pPr>
              <w:spacing w:before="120"/>
              <w:rPr>
                <w:rFonts w:ascii="Times New Roman" w:hAnsi="Times New Roman" w:cs="Times New Roman"/>
              </w:rPr>
            </w:pPr>
          </w:p>
        </w:tc>
        <w:tc>
          <w:tcPr>
            <w:tcW w:w="927" w:type="dxa"/>
            <w:shd w:val="clear" w:color="auto" w:fill="auto"/>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Từ… Đến…</w:t>
            </w:r>
          </w:p>
        </w:tc>
      </w:tr>
    </w:tbl>
    <w:p w:rsidR="008E4D88" w:rsidRPr="008E4D88" w:rsidRDefault="008E4D88" w:rsidP="008E4D88">
      <w:pPr>
        <w:spacing w:before="120"/>
        <w:rPr>
          <w:rFonts w:ascii="Times New Roman" w:hAnsi="Times New Roman" w:cs="Times New Roman"/>
          <w:b/>
          <w:bCs/>
          <w:lang w:val="pt-BR"/>
        </w:rPr>
      </w:pPr>
    </w:p>
    <w:tbl>
      <w:tblPr>
        <w:tblW w:w="0" w:type="auto"/>
        <w:tblLook w:val="01E0" w:firstRow="1" w:lastRow="1" w:firstColumn="1" w:lastColumn="1" w:noHBand="0" w:noVBand="0"/>
      </w:tblPr>
      <w:tblGrid>
        <w:gridCol w:w="4400"/>
        <w:gridCol w:w="4671"/>
      </w:tblGrid>
      <w:tr w:rsidR="008E4D88" w:rsidRPr="008E4D88" w:rsidTr="001D6D81">
        <w:tc>
          <w:tcPr>
            <w:tcW w:w="6588" w:type="dxa"/>
          </w:tcPr>
          <w:p w:rsidR="008E4D88" w:rsidRPr="008E4D88" w:rsidRDefault="008E4D88" w:rsidP="001D6D81">
            <w:pPr>
              <w:spacing w:before="120"/>
              <w:rPr>
                <w:rFonts w:ascii="Times New Roman" w:hAnsi="Times New Roman" w:cs="Times New Roman"/>
                <w:b/>
                <w:bCs/>
                <w:lang w:val="pt-BR"/>
              </w:rPr>
            </w:pPr>
          </w:p>
        </w:tc>
        <w:tc>
          <w:tcPr>
            <w:tcW w:w="6588" w:type="dxa"/>
          </w:tcPr>
          <w:p w:rsidR="008E4D88" w:rsidRPr="008E4D88" w:rsidRDefault="008E4D88" w:rsidP="001D6D81">
            <w:pPr>
              <w:spacing w:before="120"/>
              <w:jc w:val="center"/>
              <w:rPr>
                <w:rFonts w:ascii="Times New Roman" w:hAnsi="Times New Roman" w:cs="Times New Roman"/>
                <w:bCs/>
                <w:lang w:val="pt-BR"/>
              </w:rPr>
            </w:pPr>
            <w:r w:rsidRPr="008E4D88">
              <w:rPr>
                <w:rFonts w:ascii="Times New Roman" w:hAnsi="Times New Roman" w:cs="Times New Roman"/>
                <w:b/>
                <w:bCs/>
                <w:lang w:val="pt-BR"/>
              </w:rPr>
              <w:t>Trưởng phòng đào tạo</w:t>
            </w:r>
            <w:r w:rsidRPr="008E4D88">
              <w:rPr>
                <w:rFonts w:ascii="Times New Roman" w:hAnsi="Times New Roman" w:cs="Times New Roman"/>
                <w:bCs/>
                <w:lang w:val="pt-BR"/>
              </w:rPr>
              <w:br/>
              <w:t>(Ký tên, đóng dấu, ghi rõ họ tên)</w:t>
            </w:r>
          </w:p>
        </w:tc>
      </w:tr>
    </w:tbl>
    <w:p w:rsidR="008E4D88" w:rsidRPr="008E4D88" w:rsidRDefault="008E4D88" w:rsidP="008E4D88">
      <w:pPr>
        <w:spacing w:before="120"/>
        <w:rPr>
          <w:rFonts w:ascii="Times New Roman" w:hAnsi="Times New Roman" w:cs="Times New Roman"/>
          <w:b/>
          <w:bCs/>
          <w:lang w:val="pt-BR"/>
        </w:rPr>
      </w:pPr>
    </w:p>
    <w:p w:rsidR="008E4D88" w:rsidRPr="008E4D88" w:rsidRDefault="008E4D88" w:rsidP="008E4D88">
      <w:pPr>
        <w:spacing w:before="120"/>
        <w:rPr>
          <w:rFonts w:ascii="Times New Roman" w:hAnsi="Times New Roman" w:cs="Times New Roman"/>
          <w:b/>
          <w:bCs/>
          <w:lang w:val="pt-BR"/>
        </w:rPr>
        <w:sectPr w:rsidR="008E4D88" w:rsidRPr="008E4D88" w:rsidSect="00F84FCE">
          <w:pgSz w:w="11906" w:h="16838"/>
          <w:pgMar w:top="567" w:right="1134" w:bottom="567" w:left="1701" w:header="720" w:footer="720" w:gutter="0"/>
          <w:cols w:space="720"/>
          <w:docGrid w:linePitch="360"/>
        </w:sectPr>
      </w:pPr>
    </w:p>
    <w:p w:rsidR="008E4D88" w:rsidRPr="008E4D88" w:rsidRDefault="008E4D88" w:rsidP="008E4D88">
      <w:pPr>
        <w:spacing w:before="120"/>
        <w:jc w:val="center"/>
        <w:rPr>
          <w:rFonts w:ascii="Times New Roman" w:hAnsi="Times New Roman" w:cs="Times New Roman"/>
          <w:b/>
          <w:bCs/>
          <w:lang w:val="en-US"/>
        </w:rPr>
      </w:pPr>
      <w:r w:rsidRPr="008E4D88">
        <w:rPr>
          <w:rFonts w:ascii="Times New Roman" w:hAnsi="Times New Roman" w:cs="Times New Roman"/>
          <w:b/>
          <w:bCs/>
          <w:lang w:val="en-US"/>
        </w:rPr>
        <w:lastRenderedPageBreak/>
        <w:t>3. Theo dõi ngày học tập</w:t>
      </w:r>
    </w:p>
    <w:p w:rsidR="008E4D88" w:rsidRPr="008E4D88" w:rsidRDefault="008E4D88" w:rsidP="008E4D88">
      <w:pPr>
        <w:spacing w:before="120"/>
        <w:jc w:val="center"/>
        <w:rPr>
          <w:rFonts w:ascii="Times New Roman" w:hAnsi="Times New Roman" w:cs="Times New Roman"/>
          <w:lang w:val="en-US"/>
        </w:rPr>
      </w:pPr>
      <w:r w:rsidRPr="008E4D88">
        <w:rPr>
          <w:rFonts w:ascii="Times New Roman" w:hAnsi="Times New Roman" w:cs="Times New Roman"/>
        </w:rPr>
        <w:t>Tháng……</w:t>
      </w:r>
      <w:r w:rsidRPr="008E4D88">
        <w:rPr>
          <w:rFonts w:ascii="Times New Roman" w:hAnsi="Times New Roman" w:cs="Times New Roman"/>
          <w:lang w:val="en-US"/>
        </w:rPr>
        <w:t>n</w:t>
      </w:r>
      <w:r w:rsidRPr="008E4D88">
        <w:rPr>
          <w:rFonts w:ascii="Times New Roman" w:hAnsi="Times New Roman" w:cs="Times New Roman"/>
        </w:rPr>
        <w:t>ăm…….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684"/>
        <w:gridCol w:w="1602"/>
        <w:gridCol w:w="480"/>
        <w:gridCol w:w="480"/>
        <w:gridCol w:w="480"/>
        <w:gridCol w:w="921"/>
        <w:gridCol w:w="523"/>
        <w:gridCol w:w="523"/>
        <w:gridCol w:w="523"/>
        <w:gridCol w:w="682"/>
        <w:gridCol w:w="813"/>
        <w:gridCol w:w="935"/>
      </w:tblGrid>
      <w:tr w:rsidR="008E4D88" w:rsidRPr="008E4D88" w:rsidTr="001D6D81">
        <w:tc>
          <w:tcPr>
            <w:tcW w:w="684" w:type="dxa"/>
            <w:vMerge w:val="restart"/>
            <w:shd w:val="clear" w:color="auto" w:fill="auto"/>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TT</w:t>
            </w:r>
          </w:p>
        </w:tc>
        <w:tc>
          <w:tcPr>
            <w:tcW w:w="1602" w:type="dxa"/>
            <w:vMerge w:val="restart"/>
            <w:shd w:val="clear" w:color="auto" w:fill="auto"/>
          </w:tcPr>
          <w:p w:rsidR="008E4D88" w:rsidRPr="008E4D88" w:rsidRDefault="008E4D88" w:rsidP="001D6D81">
            <w:pPr>
              <w:spacing w:before="120"/>
              <w:jc w:val="center"/>
              <w:rPr>
                <w:rFonts w:ascii="Times New Roman" w:hAnsi="Times New Roman" w:cs="Times New Roman"/>
                <w:lang w:val="de-DE"/>
              </w:rPr>
            </w:pPr>
            <w:r w:rsidRPr="008E4D88">
              <w:rPr>
                <w:rFonts w:ascii="Times New Roman" w:hAnsi="Times New Roman" w:cs="Times New Roman"/>
                <w:lang w:val="de-DE"/>
              </w:rPr>
              <w:t>Họ và tên học sinh</w:t>
            </w:r>
          </w:p>
        </w:tc>
        <w:tc>
          <w:tcPr>
            <w:tcW w:w="3930" w:type="dxa"/>
            <w:gridSpan w:val="7"/>
            <w:shd w:val="clear" w:color="auto" w:fill="auto"/>
          </w:tcPr>
          <w:p w:rsidR="008E4D88" w:rsidRPr="008E4D88" w:rsidRDefault="008E4D88" w:rsidP="001D6D81">
            <w:pPr>
              <w:spacing w:before="120"/>
              <w:jc w:val="center"/>
              <w:rPr>
                <w:rFonts w:ascii="Times New Roman" w:hAnsi="Times New Roman" w:cs="Times New Roman"/>
                <w:lang w:val="de-DE"/>
              </w:rPr>
            </w:pPr>
            <w:r w:rsidRPr="008E4D88">
              <w:rPr>
                <w:rFonts w:ascii="Times New Roman" w:hAnsi="Times New Roman" w:cs="Times New Roman"/>
                <w:lang w:val="de-DE"/>
              </w:rPr>
              <w:t>Ngày</w:t>
            </w:r>
          </w:p>
        </w:tc>
        <w:tc>
          <w:tcPr>
            <w:tcW w:w="682" w:type="dxa"/>
            <w:vMerge w:val="restart"/>
            <w:shd w:val="clear" w:color="auto" w:fill="auto"/>
          </w:tcPr>
          <w:p w:rsidR="008E4D88" w:rsidRPr="008E4D88" w:rsidRDefault="008E4D88" w:rsidP="001D6D81">
            <w:pPr>
              <w:spacing w:before="120"/>
              <w:jc w:val="center"/>
              <w:rPr>
                <w:rFonts w:ascii="Times New Roman" w:hAnsi="Times New Roman" w:cs="Times New Roman"/>
                <w:lang w:val="de-DE"/>
              </w:rPr>
            </w:pPr>
            <w:r w:rsidRPr="008E4D88">
              <w:rPr>
                <w:rFonts w:ascii="Times New Roman" w:hAnsi="Times New Roman" w:cs="Times New Roman"/>
                <w:lang w:val="de-DE"/>
              </w:rPr>
              <w:t>Số giờ nghỉ có phép</w:t>
            </w:r>
          </w:p>
        </w:tc>
        <w:tc>
          <w:tcPr>
            <w:tcW w:w="813" w:type="dxa"/>
            <w:vMerge w:val="restart"/>
            <w:shd w:val="clear" w:color="auto" w:fill="auto"/>
          </w:tcPr>
          <w:p w:rsidR="008E4D88" w:rsidRPr="008E4D88" w:rsidRDefault="008E4D88" w:rsidP="001D6D81">
            <w:pPr>
              <w:spacing w:before="120"/>
              <w:jc w:val="center"/>
              <w:rPr>
                <w:rFonts w:ascii="Times New Roman" w:hAnsi="Times New Roman" w:cs="Times New Roman"/>
                <w:lang w:val="de-DE"/>
              </w:rPr>
            </w:pPr>
            <w:r w:rsidRPr="008E4D88">
              <w:rPr>
                <w:rFonts w:ascii="Times New Roman" w:hAnsi="Times New Roman" w:cs="Times New Roman"/>
                <w:lang w:val="de-DE"/>
              </w:rPr>
              <w:t>Số giờ nghỉ không phép</w:t>
            </w:r>
          </w:p>
        </w:tc>
        <w:tc>
          <w:tcPr>
            <w:tcW w:w="935" w:type="dxa"/>
            <w:vMerge w:val="restart"/>
            <w:shd w:val="clear" w:color="auto" w:fill="auto"/>
          </w:tcPr>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Ghi chú</w:t>
            </w:r>
          </w:p>
        </w:tc>
      </w:tr>
      <w:tr w:rsidR="008E4D88" w:rsidRPr="008E4D88" w:rsidTr="001D6D81">
        <w:tc>
          <w:tcPr>
            <w:tcW w:w="684" w:type="dxa"/>
            <w:vMerge/>
            <w:shd w:val="clear" w:color="auto" w:fill="auto"/>
          </w:tcPr>
          <w:p w:rsidR="008E4D88" w:rsidRPr="008E4D88" w:rsidRDefault="008E4D88" w:rsidP="001D6D81">
            <w:pPr>
              <w:spacing w:before="120"/>
              <w:jc w:val="center"/>
              <w:rPr>
                <w:rFonts w:ascii="Times New Roman" w:hAnsi="Times New Roman" w:cs="Times New Roman"/>
              </w:rPr>
            </w:pPr>
          </w:p>
        </w:tc>
        <w:tc>
          <w:tcPr>
            <w:tcW w:w="1602" w:type="dxa"/>
            <w:vMerge/>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1</w:t>
            </w: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2</w:t>
            </w: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3</w:t>
            </w:r>
          </w:p>
        </w:tc>
        <w:tc>
          <w:tcPr>
            <w:tcW w:w="921" w:type="dxa"/>
            <w:shd w:val="clear" w:color="auto" w:fill="auto"/>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w:t>
            </w: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29</w:t>
            </w: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30</w:t>
            </w: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31</w:t>
            </w:r>
          </w:p>
        </w:tc>
        <w:tc>
          <w:tcPr>
            <w:tcW w:w="682" w:type="dxa"/>
            <w:vMerge/>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813" w:type="dxa"/>
            <w:vMerge/>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935" w:type="dxa"/>
            <w:vMerge/>
            <w:shd w:val="clear" w:color="auto" w:fill="auto"/>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684" w:type="dxa"/>
            <w:shd w:val="clear" w:color="auto" w:fill="auto"/>
          </w:tcPr>
          <w:p w:rsidR="008E4D88" w:rsidRPr="008E4D88" w:rsidRDefault="008E4D88" w:rsidP="001D6D81">
            <w:pPr>
              <w:spacing w:before="120"/>
              <w:jc w:val="center"/>
              <w:rPr>
                <w:rFonts w:ascii="Times New Roman" w:hAnsi="Times New Roman" w:cs="Times New Roman"/>
              </w:rPr>
            </w:pPr>
          </w:p>
        </w:tc>
        <w:tc>
          <w:tcPr>
            <w:tcW w:w="1602"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921" w:type="dxa"/>
            <w:shd w:val="clear" w:color="auto" w:fill="auto"/>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w:t>
            </w: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682" w:type="dxa"/>
            <w:shd w:val="clear" w:color="auto" w:fill="auto"/>
          </w:tcPr>
          <w:p w:rsidR="008E4D88" w:rsidRPr="008E4D88" w:rsidRDefault="008E4D88" w:rsidP="001D6D81">
            <w:pPr>
              <w:spacing w:before="120"/>
              <w:jc w:val="center"/>
              <w:rPr>
                <w:rFonts w:ascii="Times New Roman" w:hAnsi="Times New Roman" w:cs="Times New Roman"/>
              </w:rPr>
            </w:pPr>
          </w:p>
        </w:tc>
        <w:tc>
          <w:tcPr>
            <w:tcW w:w="813" w:type="dxa"/>
            <w:shd w:val="clear" w:color="auto" w:fill="auto"/>
          </w:tcPr>
          <w:p w:rsidR="008E4D88" w:rsidRPr="008E4D88" w:rsidRDefault="008E4D88" w:rsidP="001D6D81">
            <w:pPr>
              <w:spacing w:before="120"/>
              <w:jc w:val="center"/>
              <w:rPr>
                <w:rFonts w:ascii="Times New Roman" w:hAnsi="Times New Roman" w:cs="Times New Roman"/>
              </w:rPr>
            </w:pPr>
          </w:p>
        </w:tc>
        <w:tc>
          <w:tcPr>
            <w:tcW w:w="935" w:type="dxa"/>
            <w:shd w:val="clear" w:color="auto" w:fill="auto"/>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684" w:type="dxa"/>
            <w:shd w:val="clear" w:color="auto" w:fill="auto"/>
          </w:tcPr>
          <w:p w:rsidR="008E4D88" w:rsidRPr="008E4D88" w:rsidRDefault="008E4D88" w:rsidP="001D6D81">
            <w:pPr>
              <w:spacing w:before="120"/>
              <w:jc w:val="center"/>
              <w:rPr>
                <w:rFonts w:ascii="Times New Roman" w:hAnsi="Times New Roman" w:cs="Times New Roman"/>
              </w:rPr>
            </w:pPr>
          </w:p>
        </w:tc>
        <w:tc>
          <w:tcPr>
            <w:tcW w:w="1602"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921" w:type="dxa"/>
            <w:shd w:val="clear" w:color="auto" w:fill="auto"/>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w:t>
            </w: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682" w:type="dxa"/>
            <w:shd w:val="clear" w:color="auto" w:fill="auto"/>
          </w:tcPr>
          <w:p w:rsidR="008E4D88" w:rsidRPr="008E4D88" w:rsidRDefault="008E4D88" w:rsidP="001D6D81">
            <w:pPr>
              <w:spacing w:before="120"/>
              <w:jc w:val="center"/>
              <w:rPr>
                <w:rFonts w:ascii="Times New Roman" w:hAnsi="Times New Roman" w:cs="Times New Roman"/>
              </w:rPr>
            </w:pPr>
          </w:p>
        </w:tc>
        <w:tc>
          <w:tcPr>
            <w:tcW w:w="813" w:type="dxa"/>
            <w:shd w:val="clear" w:color="auto" w:fill="auto"/>
          </w:tcPr>
          <w:p w:rsidR="008E4D88" w:rsidRPr="008E4D88" w:rsidRDefault="008E4D88" w:rsidP="001D6D81">
            <w:pPr>
              <w:spacing w:before="120"/>
              <w:jc w:val="center"/>
              <w:rPr>
                <w:rFonts w:ascii="Times New Roman" w:hAnsi="Times New Roman" w:cs="Times New Roman"/>
              </w:rPr>
            </w:pPr>
          </w:p>
        </w:tc>
        <w:tc>
          <w:tcPr>
            <w:tcW w:w="935" w:type="dxa"/>
            <w:shd w:val="clear" w:color="auto" w:fill="auto"/>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684" w:type="dxa"/>
            <w:shd w:val="clear" w:color="auto" w:fill="auto"/>
          </w:tcPr>
          <w:p w:rsidR="008E4D88" w:rsidRPr="008E4D88" w:rsidRDefault="008E4D88" w:rsidP="001D6D81">
            <w:pPr>
              <w:spacing w:before="120"/>
              <w:jc w:val="center"/>
              <w:rPr>
                <w:rFonts w:ascii="Times New Roman" w:hAnsi="Times New Roman" w:cs="Times New Roman"/>
              </w:rPr>
            </w:pPr>
          </w:p>
        </w:tc>
        <w:tc>
          <w:tcPr>
            <w:tcW w:w="1602"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921" w:type="dxa"/>
            <w:shd w:val="clear" w:color="auto" w:fill="auto"/>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w:t>
            </w: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682" w:type="dxa"/>
            <w:shd w:val="clear" w:color="auto" w:fill="auto"/>
          </w:tcPr>
          <w:p w:rsidR="008E4D88" w:rsidRPr="008E4D88" w:rsidRDefault="008E4D88" w:rsidP="001D6D81">
            <w:pPr>
              <w:spacing w:before="120"/>
              <w:jc w:val="center"/>
              <w:rPr>
                <w:rFonts w:ascii="Times New Roman" w:hAnsi="Times New Roman" w:cs="Times New Roman"/>
              </w:rPr>
            </w:pPr>
          </w:p>
        </w:tc>
        <w:tc>
          <w:tcPr>
            <w:tcW w:w="813" w:type="dxa"/>
            <w:shd w:val="clear" w:color="auto" w:fill="auto"/>
          </w:tcPr>
          <w:p w:rsidR="008E4D88" w:rsidRPr="008E4D88" w:rsidRDefault="008E4D88" w:rsidP="001D6D81">
            <w:pPr>
              <w:spacing w:before="120"/>
              <w:jc w:val="center"/>
              <w:rPr>
                <w:rFonts w:ascii="Times New Roman" w:hAnsi="Times New Roman" w:cs="Times New Roman"/>
              </w:rPr>
            </w:pPr>
          </w:p>
        </w:tc>
        <w:tc>
          <w:tcPr>
            <w:tcW w:w="935" w:type="dxa"/>
            <w:shd w:val="clear" w:color="auto" w:fill="auto"/>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684" w:type="dxa"/>
            <w:shd w:val="clear" w:color="auto" w:fill="auto"/>
          </w:tcPr>
          <w:p w:rsidR="008E4D88" w:rsidRPr="008E4D88" w:rsidRDefault="008E4D88" w:rsidP="001D6D81">
            <w:pPr>
              <w:spacing w:before="120"/>
              <w:jc w:val="center"/>
              <w:rPr>
                <w:rFonts w:ascii="Times New Roman" w:hAnsi="Times New Roman" w:cs="Times New Roman"/>
              </w:rPr>
            </w:pPr>
          </w:p>
        </w:tc>
        <w:tc>
          <w:tcPr>
            <w:tcW w:w="1602"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921" w:type="dxa"/>
            <w:shd w:val="clear" w:color="auto" w:fill="auto"/>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w:t>
            </w: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682" w:type="dxa"/>
            <w:shd w:val="clear" w:color="auto" w:fill="auto"/>
          </w:tcPr>
          <w:p w:rsidR="008E4D88" w:rsidRPr="008E4D88" w:rsidRDefault="008E4D88" w:rsidP="001D6D81">
            <w:pPr>
              <w:spacing w:before="120"/>
              <w:jc w:val="center"/>
              <w:rPr>
                <w:rFonts w:ascii="Times New Roman" w:hAnsi="Times New Roman" w:cs="Times New Roman"/>
              </w:rPr>
            </w:pPr>
          </w:p>
        </w:tc>
        <w:tc>
          <w:tcPr>
            <w:tcW w:w="813" w:type="dxa"/>
            <w:shd w:val="clear" w:color="auto" w:fill="auto"/>
          </w:tcPr>
          <w:p w:rsidR="008E4D88" w:rsidRPr="008E4D88" w:rsidRDefault="008E4D88" w:rsidP="001D6D81">
            <w:pPr>
              <w:spacing w:before="120"/>
              <w:jc w:val="center"/>
              <w:rPr>
                <w:rFonts w:ascii="Times New Roman" w:hAnsi="Times New Roman" w:cs="Times New Roman"/>
              </w:rPr>
            </w:pPr>
          </w:p>
        </w:tc>
        <w:tc>
          <w:tcPr>
            <w:tcW w:w="935" w:type="dxa"/>
            <w:shd w:val="clear" w:color="auto" w:fill="auto"/>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684" w:type="dxa"/>
            <w:shd w:val="clear" w:color="auto" w:fill="auto"/>
          </w:tcPr>
          <w:p w:rsidR="008E4D88" w:rsidRPr="008E4D88" w:rsidRDefault="008E4D88" w:rsidP="001D6D81">
            <w:pPr>
              <w:spacing w:before="120"/>
              <w:jc w:val="center"/>
              <w:rPr>
                <w:rFonts w:ascii="Times New Roman" w:hAnsi="Times New Roman" w:cs="Times New Roman"/>
              </w:rPr>
            </w:pPr>
          </w:p>
        </w:tc>
        <w:tc>
          <w:tcPr>
            <w:tcW w:w="1602"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921" w:type="dxa"/>
            <w:shd w:val="clear" w:color="auto" w:fill="auto"/>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w:t>
            </w: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682" w:type="dxa"/>
            <w:shd w:val="clear" w:color="auto" w:fill="auto"/>
          </w:tcPr>
          <w:p w:rsidR="008E4D88" w:rsidRPr="008E4D88" w:rsidRDefault="008E4D88" w:rsidP="001D6D81">
            <w:pPr>
              <w:spacing w:before="120"/>
              <w:jc w:val="center"/>
              <w:rPr>
                <w:rFonts w:ascii="Times New Roman" w:hAnsi="Times New Roman" w:cs="Times New Roman"/>
              </w:rPr>
            </w:pPr>
          </w:p>
        </w:tc>
        <w:tc>
          <w:tcPr>
            <w:tcW w:w="813" w:type="dxa"/>
            <w:shd w:val="clear" w:color="auto" w:fill="auto"/>
          </w:tcPr>
          <w:p w:rsidR="008E4D88" w:rsidRPr="008E4D88" w:rsidRDefault="008E4D88" w:rsidP="001D6D81">
            <w:pPr>
              <w:spacing w:before="120"/>
              <w:jc w:val="center"/>
              <w:rPr>
                <w:rFonts w:ascii="Times New Roman" w:hAnsi="Times New Roman" w:cs="Times New Roman"/>
              </w:rPr>
            </w:pPr>
          </w:p>
        </w:tc>
        <w:tc>
          <w:tcPr>
            <w:tcW w:w="935" w:type="dxa"/>
            <w:shd w:val="clear" w:color="auto" w:fill="auto"/>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684" w:type="dxa"/>
            <w:shd w:val="clear" w:color="auto" w:fill="auto"/>
          </w:tcPr>
          <w:p w:rsidR="008E4D88" w:rsidRPr="008E4D88" w:rsidRDefault="008E4D88" w:rsidP="001D6D81">
            <w:pPr>
              <w:spacing w:before="120"/>
              <w:jc w:val="center"/>
              <w:rPr>
                <w:rFonts w:ascii="Times New Roman" w:hAnsi="Times New Roman" w:cs="Times New Roman"/>
              </w:rPr>
            </w:pPr>
          </w:p>
        </w:tc>
        <w:tc>
          <w:tcPr>
            <w:tcW w:w="1602"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921" w:type="dxa"/>
            <w:shd w:val="clear" w:color="auto" w:fill="auto"/>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w:t>
            </w: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682" w:type="dxa"/>
            <w:shd w:val="clear" w:color="auto" w:fill="auto"/>
          </w:tcPr>
          <w:p w:rsidR="008E4D88" w:rsidRPr="008E4D88" w:rsidRDefault="008E4D88" w:rsidP="001D6D81">
            <w:pPr>
              <w:spacing w:before="120"/>
              <w:jc w:val="center"/>
              <w:rPr>
                <w:rFonts w:ascii="Times New Roman" w:hAnsi="Times New Roman" w:cs="Times New Roman"/>
              </w:rPr>
            </w:pPr>
          </w:p>
        </w:tc>
        <w:tc>
          <w:tcPr>
            <w:tcW w:w="813" w:type="dxa"/>
            <w:shd w:val="clear" w:color="auto" w:fill="auto"/>
          </w:tcPr>
          <w:p w:rsidR="008E4D88" w:rsidRPr="008E4D88" w:rsidRDefault="008E4D88" w:rsidP="001D6D81">
            <w:pPr>
              <w:spacing w:before="120"/>
              <w:jc w:val="center"/>
              <w:rPr>
                <w:rFonts w:ascii="Times New Roman" w:hAnsi="Times New Roman" w:cs="Times New Roman"/>
              </w:rPr>
            </w:pPr>
          </w:p>
        </w:tc>
        <w:tc>
          <w:tcPr>
            <w:tcW w:w="935" w:type="dxa"/>
            <w:shd w:val="clear" w:color="auto" w:fill="auto"/>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684" w:type="dxa"/>
            <w:shd w:val="clear" w:color="auto" w:fill="auto"/>
          </w:tcPr>
          <w:p w:rsidR="008E4D88" w:rsidRPr="008E4D88" w:rsidRDefault="008E4D88" w:rsidP="001D6D81">
            <w:pPr>
              <w:spacing w:before="120"/>
              <w:jc w:val="center"/>
              <w:rPr>
                <w:rFonts w:ascii="Times New Roman" w:hAnsi="Times New Roman" w:cs="Times New Roman"/>
              </w:rPr>
            </w:pPr>
          </w:p>
        </w:tc>
        <w:tc>
          <w:tcPr>
            <w:tcW w:w="1602"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921" w:type="dxa"/>
            <w:shd w:val="clear" w:color="auto" w:fill="auto"/>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w:t>
            </w: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682" w:type="dxa"/>
            <w:shd w:val="clear" w:color="auto" w:fill="auto"/>
          </w:tcPr>
          <w:p w:rsidR="008E4D88" w:rsidRPr="008E4D88" w:rsidRDefault="008E4D88" w:rsidP="001D6D81">
            <w:pPr>
              <w:spacing w:before="120"/>
              <w:jc w:val="center"/>
              <w:rPr>
                <w:rFonts w:ascii="Times New Roman" w:hAnsi="Times New Roman" w:cs="Times New Roman"/>
              </w:rPr>
            </w:pPr>
          </w:p>
        </w:tc>
        <w:tc>
          <w:tcPr>
            <w:tcW w:w="813" w:type="dxa"/>
            <w:shd w:val="clear" w:color="auto" w:fill="auto"/>
          </w:tcPr>
          <w:p w:rsidR="008E4D88" w:rsidRPr="008E4D88" w:rsidRDefault="008E4D88" w:rsidP="001D6D81">
            <w:pPr>
              <w:spacing w:before="120"/>
              <w:jc w:val="center"/>
              <w:rPr>
                <w:rFonts w:ascii="Times New Roman" w:hAnsi="Times New Roman" w:cs="Times New Roman"/>
              </w:rPr>
            </w:pPr>
          </w:p>
        </w:tc>
        <w:tc>
          <w:tcPr>
            <w:tcW w:w="935" w:type="dxa"/>
            <w:shd w:val="clear" w:color="auto" w:fill="auto"/>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684" w:type="dxa"/>
            <w:shd w:val="clear" w:color="auto" w:fill="auto"/>
          </w:tcPr>
          <w:p w:rsidR="008E4D88" w:rsidRPr="008E4D88" w:rsidRDefault="008E4D88" w:rsidP="001D6D81">
            <w:pPr>
              <w:spacing w:before="120"/>
              <w:jc w:val="center"/>
              <w:rPr>
                <w:rFonts w:ascii="Times New Roman" w:hAnsi="Times New Roman" w:cs="Times New Roman"/>
              </w:rPr>
            </w:pPr>
          </w:p>
        </w:tc>
        <w:tc>
          <w:tcPr>
            <w:tcW w:w="1602"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921" w:type="dxa"/>
            <w:shd w:val="clear" w:color="auto" w:fill="auto"/>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w:t>
            </w: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682" w:type="dxa"/>
            <w:shd w:val="clear" w:color="auto" w:fill="auto"/>
          </w:tcPr>
          <w:p w:rsidR="008E4D88" w:rsidRPr="008E4D88" w:rsidRDefault="008E4D88" w:rsidP="001D6D81">
            <w:pPr>
              <w:spacing w:before="120"/>
              <w:jc w:val="center"/>
              <w:rPr>
                <w:rFonts w:ascii="Times New Roman" w:hAnsi="Times New Roman" w:cs="Times New Roman"/>
              </w:rPr>
            </w:pPr>
          </w:p>
        </w:tc>
        <w:tc>
          <w:tcPr>
            <w:tcW w:w="813" w:type="dxa"/>
            <w:shd w:val="clear" w:color="auto" w:fill="auto"/>
          </w:tcPr>
          <w:p w:rsidR="008E4D88" w:rsidRPr="008E4D88" w:rsidRDefault="008E4D88" w:rsidP="001D6D81">
            <w:pPr>
              <w:spacing w:before="120"/>
              <w:jc w:val="center"/>
              <w:rPr>
                <w:rFonts w:ascii="Times New Roman" w:hAnsi="Times New Roman" w:cs="Times New Roman"/>
              </w:rPr>
            </w:pPr>
          </w:p>
        </w:tc>
        <w:tc>
          <w:tcPr>
            <w:tcW w:w="935" w:type="dxa"/>
            <w:shd w:val="clear" w:color="auto" w:fill="auto"/>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684" w:type="dxa"/>
            <w:shd w:val="clear" w:color="auto" w:fill="auto"/>
          </w:tcPr>
          <w:p w:rsidR="008E4D88" w:rsidRPr="008E4D88" w:rsidRDefault="008E4D88" w:rsidP="001D6D81">
            <w:pPr>
              <w:spacing w:before="120"/>
              <w:jc w:val="center"/>
              <w:rPr>
                <w:rFonts w:ascii="Times New Roman" w:hAnsi="Times New Roman" w:cs="Times New Roman"/>
              </w:rPr>
            </w:pPr>
          </w:p>
        </w:tc>
        <w:tc>
          <w:tcPr>
            <w:tcW w:w="1602"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921" w:type="dxa"/>
            <w:shd w:val="clear" w:color="auto" w:fill="auto"/>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w:t>
            </w: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682" w:type="dxa"/>
            <w:shd w:val="clear" w:color="auto" w:fill="auto"/>
          </w:tcPr>
          <w:p w:rsidR="008E4D88" w:rsidRPr="008E4D88" w:rsidRDefault="008E4D88" w:rsidP="001D6D81">
            <w:pPr>
              <w:spacing w:before="120"/>
              <w:jc w:val="center"/>
              <w:rPr>
                <w:rFonts w:ascii="Times New Roman" w:hAnsi="Times New Roman" w:cs="Times New Roman"/>
              </w:rPr>
            </w:pPr>
          </w:p>
        </w:tc>
        <w:tc>
          <w:tcPr>
            <w:tcW w:w="813" w:type="dxa"/>
            <w:shd w:val="clear" w:color="auto" w:fill="auto"/>
          </w:tcPr>
          <w:p w:rsidR="008E4D88" w:rsidRPr="008E4D88" w:rsidRDefault="008E4D88" w:rsidP="001D6D81">
            <w:pPr>
              <w:spacing w:before="120"/>
              <w:jc w:val="center"/>
              <w:rPr>
                <w:rFonts w:ascii="Times New Roman" w:hAnsi="Times New Roman" w:cs="Times New Roman"/>
              </w:rPr>
            </w:pPr>
          </w:p>
        </w:tc>
        <w:tc>
          <w:tcPr>
            <w:tcW w:w="935" w:type="dxa"/>
            <w:shd w:val="clear" w:color="auto" w:fill="auto"/>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684" w:type="dxa"/>
            <w:shd w:val="clear" w:color="auto" w:fill="auto"/>
          </w:tcPr>
          <w:p w:rsidR="008E4D88" w:rsidRPr="008E4D88" w:rsidRDefault="008E4D88" w:rsidP="001D6D81">
            <w:pPr>
              <w:spacing w:before="120"/>
              <w:jc w:val="center"/>
              <w:rPr>
                <w:rFonts w:ascii="Times New Roman" w:hAnsi="Times New Roman" w:cs="Times New Roman"/>
              </w:rPr>
            </w:pPr>
          </w:p>
        </w:tc>
        <w:tc>
          <w:tcPr>
            <w:tcW w:w="1602"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921" w:type="dxa"/>
            <w:shd w:val="clear" w:color="auto" w:fill="auto"/>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w:t>
            </w: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682" w:type="dxa"/>
            <w:shd w:val="clear" w:color="auto" w:fill="auto"/>
          </w:tcPr>
          <w:p w:rsidR="008E4D88" w:rsidRPr="008E4D88" w:rsidRDefault="008E4D88" w:rsidP="001D6D81">
            <w:pPr>
              <w:spacing w:before="120"/>
              <w:jc w:val="center"/>
              <w:rPr>
                <w:rFonts w:ascii="Times New Roman" w:hAnsi="Times New Roman" w:cs="Times New Roman"/>
              </w:rPr>
            </w:pPr>
          </w:p>
        </w:tc>
        <w:tc>
          <w:tcPr>
            <w:tcW w:w="813" w:type="dxa"/>
            <w:shd w:val="clear" w:color="auto" w:fill="auto"/>
          </w:tcPr>
          <w:p w:rsidR="008E4D88" w:rsidRPr="008E4D88" w:rsidRDefault="008E4D88" w:rsidP="001D6D81">
            <w:pPr>
              <w:spacing w:before="120"/>
              <w:jc w:val="center"/>
              <w:rPr>
                <w:rFonts w:ascii="Times New Roman" w:hAnsi="Times New Roman" w:cs="Times New Roman"/>
              </w:rPr>
            </w:pPr>
          </w:p>
        </w:tc>
        <w:tc>
          <w:tcPr>
            <w:tcW w:w="935" w:type="dxa"/>
            <w:shd w:val="clear" w:color="auto" w:fill="auto"/>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684" w:type="dxa"/>
            <w:shd w:val="clear" w:color="auto" w:fill="auto"/>
          </w:tcPr>
          <w:p w:rsidR="008E4D88" w:rsidRPr="008E4D88" w:rsidRDefault="008E4D88" w:rsidP="001D6D81">
            <w:pPr>
              <w:spacing w:before="120"/>
              <w:jc w:val="center"/>
              <w:rPr>
                <w:rFonts w:ascii="Times New Roman" w:hAnsi="Times New Roman" w:cs="Times New Roman"/>
              </w:rPr>
            </w:pPr>
          </w:p>
        </w:tc>
        <w:tc>
          <w:tcPr>
            <w:tcW w:w="1602"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921" w:type="dxa"/>
            <w:shd w:val="clear" w:color="auto" w:fill="auto"/>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w:t>
            </w: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682" w:type="dxa"/>
            <w:shd w:val="clear" w:color="auto" w:fill="auto"/>
          </w:tcPr>
          <w:p w:rsidR="008E4D88" w:rsidRPr="008E4D88" w:rsidRDefault="008E4D88" w:rsidP="001D6D81">
            <w:pPr>
              <w:spacing w:before="120"/>
              <w:jc w:val="center"/>
              <w:rPr>
                <w:rFonts w:ascii="Times New Roman" w:hAnsi="Times New Roman" w:cs="Times New Roman"/>
              </w:rPr>
            </w:pPr>
          </w:p>
        </w:tc>
        <w:tc>
          <w:tcPr>
            <w:tcW w:w="813" w:type="dxa"/>
            <w:shd w:val="clear" w:color="auto" w:fill="auto"/>
          </w:tcPr>
          <w:p w:rsidR="008E4D88" w:rsidRPr="008E4D88" w:rsidRDefault="008E4D88" w:rsidP="001D6D81">
            <w:pPr>
              <w:spacing w:before="120"/>
              <w:jc w:val="center"/>
              <w:rPr>
                <w:rFonts w:ascii="Times New Roman" w:hAnsi="Times New Roman" w:cs="Times New Roman"/>
              </w:rPr>
            </w:pPr>
          </w:p>
        </w:tc>
        <w:tc>
          <w:tcPr>
            <w:tcW w:w="935" w:type="dxa"/>
            <w:shd w:val="clear" w:color="auto" w:fill="auto"/>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684" w:type="dxa"/>
            <w:shd w:val="clear" w:color="auto" w:fill="auto"/>
          </w:tcPr>
          <w:p w:rsidR="008E4D88" w:rsidRPr="008E4D88" w:rsidRDefault="008E4D88" w:rsidP="001D6D81">
            <w:pPr>
              <w:spacing w:before="120"/>
              <w:jc w:val="center"/>
              <w:rPr>
                <w:rFonts w:ascii="Times New Roman" w:hAnsi="Times New Roman" w:cs="Times New Roman"/>
              </w:rPr>
            </w:pPr>
          </w:p>
        </w:tc>
        <w:tc>
          <w:tcPr>
            <w:tcW w:w="1602"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921" w:type="dxa"/>
            <w:shd w:val="clear" w:color="auto" w:fill="auto"/>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w:t>
            </w: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682" w:type="dxa"/>
            <w:shd w:val="clear" w:color="auto" w:fill="auto"/>
          </w:tcPr>
          <w:p w:rsidR="008E4D88" w:rsidRPr="008E4D88" w:rsidRDefault="008E4D88" w:rsidP="001D6D81">
            <w:pPr>
              <w:spacing w:before="120"/>
              <w:jc w:val="center"/>
              <w:rPr>
                <w:rFonts w:ascii="Times New Roman" w:hAnsi="Times New Roman" w:cs="Times New Roman"/>
              </w:rPr>
            </w:pPr>
          </w:p>
        </w:tc>
        <w:tc>
          <w:tcPr>
            <w:tcW w:w="813" w:type="dxa"/>
            <w:shd w:val="clear" w:color="auto" w:fill="auto"/>
          </w:tcPr>
          <w:p w:rsidR="008E4D88" w:rsidRPr="008E4D88" w:rsidRDefault="008E4D88" w:rsidP="001D6D81">
            <w:pPr>
              <w:spacing w:before="120"/>
              <w:jc w:val="center"/>
              <w:rPr>
                <w:rFonts w:ascii="Times New Roman" w:hAnsi="Times New Roman" w:cs="Times New Roman"/>
              </w:rPr>
            </w:pPr>
          </w:p>
        </w:tc>
        <w:tc>
          <w:tcPr>
            <w:tcW w:w="935" w:type="dxa"/>
            <w:shd w:val="clear" w:color="auto" w:fill="auto"/>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684" w:type="dxa"/>
            <w:shd w:val="clear" w:color="auto" w:fill="auto"/>
          </w:tcPr>
          <w:p w:rsidR="008E4D88" w:rsidRPr="008E4D88" w:rsidRDefault="008E4D88" w:rsidP="001D6D81">
            <w:pPr>
              <w:spacing w:before="120"/>
              <w:jc w:val="center"/>
              <w:rPr>
                <w:rFonts w:ascii="Times New Roman" w:hAnsi="Times New Roman" w:cs="Times New Roman"/>
              </w:rPr>
            </w:pPr>
          </w:p>
        </w:tc>
        <w:tc>
          <w:tcPr>
            <w:tcW w:w="1602"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921" w:type="dxa"/>
            <w:shd w:val="clear" w:color="auto" w:fill="auto"/>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w:t>
            </w: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682" w:type="dxa"/>
            <w:shd w:val="clear" w:color="auto" w:fill="auto"/>
          </w:tcPr>
          <w:p w:rsidR="008E4D88" w:rsidRPr="008E4D88" w:rsidRDefault="008E4D88" w:rsidP="001D6D81">
            <w:pPr>
              <w:spacing w:before="120"/>
              <w:jc w:val="center"/>
              <w:rPr>
                <w:rFonts w:ascii="Times New Roman" w:hAnsi="Times New Roman" w:cs="Times New Roman"/>
              </w:rPr>
            </w:pPr>
          </w:p>
        </w:tc>
        <w:tc>
          <w:tcPr>
            <w:tcW w:w="813" w:type="dxa"/>
            <w:shd w:val="clear" w:color="auto" w:fill="auto"/>
          </w:tcPr>
          <w:p w:rsidR="008E4D88" w:rsidRPr="008E4D88" w:rsidRDefault="008E4D88" w:rsidP="001D6D81">
            <w:pPr>
              <w:spacing w:before="120"/>
              <w:jc w:val="center"/>
              <w:rPr>
                <w:rFonts w:ascii="Times New Roman" w:hAnsi="Times New Roman" w:cs="Times New Roman"/>
              </w:rPr>
            </w:pPr>
          </w:p>
        </w:tc>
        <w:tc>
          <w:tcPr>
            <w:tcW w:w="935" w:type="dxa"/>
            <w:shd w:val="clear" w:color="auto" w:fill="auto"/>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684" w:type="dxa"/>
            <w:vMerge w:val="restart"/>
            <w:shd w:val="clear" w:color="auto" w:fill="auto"/>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Cộng</w:t>
            </w:r>
          </w:p>
        </w:tc>
        <w:tc>
          <w:tcPr>
            <w:tcW w:w="1602" w:type="dxa"/>
            <w:shd w:val="clear" w:color="auto" w:fill="auto"/>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lang w:val="en-US"/>
              </w:rPr>
              <w:t>Có</w:t>
            </w:r>
            <w:r w:rsidRPr="008E4D88">
              <w:rPr>
                <w:rFonts w:ascii="Times New Roman" w:hAnsi="Times New Roman" w:cs="Times New Roman"/>
              </w:rPr>
              <w:t xml:space="preserve"> phép</w:t>
            </w: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921" w:type="dxa"/>
            <w:shd w:val="clear" w:color="auto" w:fill="auto"/>
          </w:tcPr>
          <w:p w:rsidR="008E4D88" w:rsidRPr="008E4D88" w:rsidRDefault="008E4D88" w:rsidP="001D6D81">
            <w:pPr>
              <w:spacing w:before="120"/>
              <w:jc w:val="center"/>
              <w:rPr>
                <w:rFonts w:ascii="Times New Roman" w:hAnsi="Times New Roman" w:cs="Times New Roman"/>
              </w:rPr>
            </w:pP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682" w:type="dxa"/>
            <w:shd w:val="clear" w:color="auto" w:fill="auto"/>
          </w:tcPr>
          <w:p w:rsidR="008E4D88" w:rsidRPr="008E4D88" w:rsidRDefault="008E4D88" w:rsidP="001D6D81">
            <w:pPr>
              <w:spacing w:before="120"/>
              <w:jc w:val="center"/>
              <w:rPr>
                <w:rFonts w:ascii="Times New Roman" w:hAnsi="Times New Roman" w:cs="Times New Roman"/>
              </w:rPr>
            </w:pPr>
          </w:p>
        </w:tc>
        <w:tc>
          <w:tcPr>
            <w:tcW w:w="813" w:type="dxa"/>
            <w:shd w:val="clear" w:color="auto" w:fill="auto"/>
          </w:tcPr>
          <w:p w:rsidR="008E4D88" w:rsidRPr="008E4D88" w:rsidRDefault="008E4D88" w:rsidP="001D6D81">
            <w:pPr>
              <w:spacing w:before="120"/>
              <w:jc w:val="center"/>
              <w:rPr>
                <w:rFonts w:ascii="Times New Roman" w:hAnsi="Times New Roman" w:cs="Times New Roman"/>
              </w:rPr>
            </w:pPr>
          </w:p>
        </w:tc>
        <w:tc>
          <w:tcPr>
            <w:tcW w:w="935" w:type="dxa"/>
            <w:shd w:val="clear" w:color="auto" w:fill="auto"/>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684" w:type="dxa"/>
            <w:vMerge/>
            <w:shd w:val="clear" w:color="auto" w:fill="auto"/>
          </w:tcPr>
          <w:p w:rsidR="008E4D88" w:rsidRPr="008E4D88" w:rsidRDefault="008E4D88" w:rsidP="001D6D81">
            <w:pPr>
              <w:spacing w:before="120"/>
              <w:jc w:val="center"/>
              <w:rPr>
                <w:rFonts w:ascii="Times New Roman" w:hAnsi="Times New Roman" w:cs="Times New Roman"/>
              </w:rPr>
            </w:pPr>
          </w:p>
        </w:tc>
        <w:tc>
          <w:tcPr>
            <w:tcW w:w="1602" w:type="dxa"/>
            <w:shd w:val="clear" w:color="auto" w:fill="auto"/>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lang w:val="en-US"/>
              </w:rPr>
              <w:t>Không</w:t>
            </w:r>
            <w:r w:rsidRPr="008E4D88">
              <w:rPr>
                <w:rFonts w:ascii="Times New Roman" w:hAnsi="Times New Roman" w:cs="Times New Roman"/>
              </w:rPr>
              <w:t xml:space="preserve"> phép</w:t>
            </w: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480" w:type="dxa"/>
            <w:shd w:val="clear" w:color="auto" w:fill="auto"/>
          </w:tcPr>
          <w:p w:rsidR="008E4D88" w:rsidRPr="008E4D88" w:rsidRDefault="008E4D88" w:rsidP="001D6D81">
            <w:pPr>
              <w:spacing w:before="120"/>
              <w:jc w:val="center"/>
              <w:rPr>
                <w:rFonts w:ascii="Times New Roman" w:hAnsi="Times New Roman" w:cs="Times New Roman"/>
              </w:rPr>
            </w:pPr>
          </w:p>
        </w:tc>
        <w:tc>
          <w:tcPr>
            <w:tcW w:w="921" w:type="dxa"/>
            <w:shd w:val="clear" w:color="auto" w:fill="auto"/>
          </w:tcPr>
          <w:p w:rsidR="008E4D88" w:rsidRPr="008E4D88" w:rsidRDefault="008E4D88" w:rsidP="001D6D81">
            <w:pPr>
              <w:spacing w:before="120"/>
              <w:jc w:val="center"/>
              <w:rPr>
                <w:rFonts w:ascii="Times New Roman" w:hAnsi="Times New Roman" w:cs="Times New Roman"/>
              </w:rPr>
            </w:pP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523" w:type="dxa"/>
            <w:shd w:val="clear" w:color="auto" w:fill="auto"/>
          </w:tcPr>
          <w:p w:rsidR="008E4D88" w:rsidRPr="008E4D88" w:rsidRDefault="008E4D88" w:rsidP="001D6D81">
            <w:pPr>
              <w:spacing w:before="120"/>
              <w:jc w:val="center"/>
              <w:rPr>
                <w:rFonts w:ascii="Times New Roman" w:hAnsi="Times New Roman" w:cs="Times New Roman"/>
              </w:rPr>
            </w:pPr>
          </w:p>
        </w:tc>
        <w:tc>
          <w:tcPr>
            <w:tcW w:w="682" w:type="dxa"/>
            <w:shd w:val="clear" w:color="auto" w:fill="auto"/>
          </w:tcPr>
          <w:p w:rsidR="008E4D88" w:rsidRPr="008E4D88" w:rsidRDefault="008E4D88" w:rsidP="001D6D81">
            <w:pPr>
              <w:spacing w:before="120"/>
              <w:jc w:val="center"/>
              <w:rPr>
                <w:rFonts w:ascii="Times New Roman" w:hAnsi="Times New Roman" w:cs="Times New Roman"/>
              </w:rPr>
            </w:pPr>
          </w:p>
        </w:tc>
        <w:tc>
          <w:tcPr>
            <w:tcW w:w="813" w:type="dxa"/>
            <w:shd w:val="clear" w:color="auto" w:fill="auto"/>
          </w:tcPr>
          <w:p w:rsidR="008E4D88" w:rsidRPr="008E4D88" w:rsidRDefault="008E4D88" w:rsidP="001D6D81">
            <w:pPr>
              <w:spacing w:before="120"/>
              <w:jc w:val="center"/>
              <w:rPr>
                <w:rFonts w:ascii="Times New Roman" w:hAnsi="Times New Roman" w:cs="Times New Roman"/>
              </w:rPr>
            </w:pPr>
          </w:p>
        </w:tc>
        <w:tc>
          <w:tcPr>
            <w:tcW w:w="935" w:type="dxa"/>
            <w:shd w:val="clear" w:color="auto" w:fill="auto"/>
          </w:tcPr>
          <w:p w:rsidR="008E4D88" w:rsidRPr="008E4D88" w:rsidRDefault="008E4D88" w:rsidP="001D6D81">
            <w:pPr>
              <w:spacing w:before="120"/>
              <w:jc w:val="center"/>
              <w:rPr>
                <w:rFonts w:ascii="Times New Roman" w:hAnsi="Times New Roman" w:cs="Times New Roman"/>
              </w:rPr>
            </w:pPr>
          </w:p>
        </w:tc>
      </w:tr>
    </w:tbl>
    <w:p w:rsidR="008E4D88" w:rsidRPr="008E4D88" w:rsidRDefault="008E4D88" w:rsidP="008E4D88">
      <w:pPr>
        <w:spacing w:before="120"/>
        <w:rPr>
          <w:rFonts w:ascii="Times New Roman" w:hAnsi="Times New Roman" w:cs="Times New Roman"/>
          <w:b/>
          <w:bCs/>
          <w:lang w:val="de-DE"/>
        </w:rPr>
      </w:pPr>
    </w:p>
    <w:p w:rsidR="008E4D88" w:rsidRPr="008E4D88" w:rsidRDefault="008E4D88" w:rsidP="008E4D88">
      <w:pPr>
        <w:spacing w:before="120"/>
        <w:jc w:val="center"/>
        <w:rPr>
          <w:rFonts w:ascii="Times New Roman" w:hAnsi="Times New Roman" w:cs="Times New Roman"/>
          <w:b/>
          <w:bCs/>
          <w:lang w:val="de-DE"/>
        </w:rPr>
      </w:pPr>
      <w:r w:rsidRPr="008E4D88">
        <w:rPr>
          <w:rFonts w:ascii="Times New Roman" w:hAnsi="Times New Roman" w:cs="Times New Roman"/>
          <w:b/>
          <w:bCs/>
          <w:lang w:val="de-DE"/>
        </w:rPr>
        <w:t>4. Bảng ghi tóm tắt nội dung</w:t>
      </w:r>
    </w:p>
    <w:p w:rsidR="008E4D88" w:rsidRPr="008E4D88" w:rsidRDefault="008E4D88" w:rsidP="008E4D88">
      <w:pPr>
        <w:spacing w:before="120"/>
        <w:rPr>
          <w:rFonts w:ascii="Times New Roman" w:hAnsi="Times New Roman" w:cs="Times New Roman"/>
          <w:lang w:val="de-DE"/>
        </w:rPr>
      </w:pPr>
      <w:r w:rsidRPr="008E4D88">
        <w:rPr>
          <w:rFonts w:ascii="Times New Roman" w:hAnsi="Times New Roman" w:cs="Times New Roman"/>
          <w:lang w:val="de-DE"/>
        </w:rPr>
        <w:t>Họ và tên giáo viên:.........................................................................................................</w:t>
      </w:r>
    </w:p>
    <w:p w:rsidR="008E4D88" w:rsidRPr="008E4D88" w:rsidRDefault="008E4D88" w:rsidP="008E4D88">
      <w:pPr>
        <w:spacing w:before="120"/>
        <w:rPr>
          <w:rFonts w:ascii="Times New Roman" w:hAnsi="Times New Roman" w:cs="Times New Roman"/>
          <w:lang w:val="de-DE"/>
        </w:rPr>
      </w:pPr>
      <w:r w:rsidRPr="008E4D88">
        <w:rPr>
          <w:rFonts w:ascii="Times New Roman" w:hAnsi="Times New Roman" w:cs="Times New Roman"/>
          <w:lang w:val="de-DE"/>
        </w:rPr>
        <w:t>Mô-đun:...........................................................................................................................</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27"/>
        <w:gridCol w:w="805"/>
        <w:gridCol w:w="713"/>
        <w:gridCol w:w="737"/>
        <w:gridCol w:w="3025"/>
        <w:gridCol w:w="1361"/>
        <w:gridCol w:w="1188"/>
      </w:tblGrid>
      <w:tr w:rsidR="008E4D88" w:rsidRPr="008E4D88" w:rsidTr="001D6D81">
        <w:tc>
          <w:tcPr>
            <w:tcW w:w="1027" w:type="dxa"/>
            <w:vMerge w:val="restart"/>
            <w:shd w:val="clear" w:color="auto" w:fill="auto"/>
          </w:tcPr>
          <w:p w:rsidR="008E4D88" w:rsidRPr="008E4D88" w:rsidRDefault="008E4D88" w:rsidP="001D6D81">
            <w:pPr>
              <w:spacing w:before="120"/>
              <w:jc w:val="center"/>
              <w:rPr>
                <w:rFonts w:ascii="Times New Roman" w:hAnsi="Times New Roman" w:cs="Times New Roman"/>
                <w:lang w:val="de-DE"/>
              </w:rPr>
            </w:pPr>
            <w:r w:rsidRPr="008E4D88">
              <w:rPr>
                <w:rFonts w:ascii="Times New Roman" w:hAnsi="Times New Roman" w:cs="Times New Roman"/>
                <w:lang w:val="de-DE"/>
              </w:rPr>
              <w:t>Ngày lên lớp</w:t>
            </w:r>
          </w:p>
        </w:tc>
        <w:tc>
          <w:tcPr>
            <w:tcW w:w="2255" w:type="dxa"/>
            <w:gridSpan w:val="3"/>
            <w:shd w:val="clear" w:color="auto" w:fill="auto"/>
          </w:tcPr>
          <w:p w:rsidR="008E4D88" w:rsidRPr="008E4D88" w:rsidRDefault="008E4D88" w:rsidP="001D6D81">
            <w:pPr>
              <w:spacing w:before="120"/>
              <w:jc w:val="center"/>
              <w:rPr>
                <w:rFonts w:ascii="Times New Roman" w:hAnsi="Times New Roman" w:cs="Times New Roman"/>
                <w:lang w:val="de-DE"/>
              </w:rPr>
            </w:pPr>
            <w:r w:rsidRPr="008E4D88">
              <w:rPr>
                <w:rFonts w:ascii="Times New Roman" w:hAnsi="Times New Roman" w:cs="Times New Roman"/>
                <w:lang w:val="de-DE"/>
              </w:rPr>
              <w:t>Số giờ</w:t>
            </w:r>
          </w:p>
        </w:tc>
        <w:tc>
          <w:tcPr>
            <w:tcW w:w="3025" w:type="dxa"/>
            <w:vMerge w:val="restart"/>
            <w:shd w:val="clear" w:color="auto" w:fill="auto"/>
          </w:tcPr>
          <w:p w:rsidR="008E4D88" w:rsidRPr="008E4D88" w:rsidRDefault="008E4D88" w:rsidP="001D6D81">
            <w:pPr>
              <w:spacing w:before="120"/>
              <w:jc w:val="center"/>
              <w:rPr>
                <w:rFonts w:ascii="Times New Roman" w:hAnsi="Times New Roman" w:cs="Times New Roman"/>
                <w:lang w:val="de-DE"/>
              </w:rPr>
            </w:pPr>
            <w:r w:rsidRPr="008E4D88">
              <w:rPr>
                <w:rFonts w:ascii="Times New Roman" w:hAnsi="Times New Roman" w:cs="Times New Roman"/>
                <w:lang w:val="de-DE"/>
              </w:rPr>
              <w:t>Tóm tắt nội dung bài dạy, kiểm tra</w:t>
            </w:r>
          </w:p>
        </w:tc>
        <w:tc>
          <w:tcPr>
            <w:tcW w:w="1361" w:type="dxa"/>
            <w:vMerge w:val="restart"/>
            <w:shd w:val="clear" w:color="auto" w:fill="auto"/>
          </w:tcPr>
          <w:p w:rsidR="008E4D88" w:rsidRPr="008E4D88" w:rsidRDefault="008E4D88" w:rsidP="001D6D81">
            <w:pPr>
              <w:spacing w:before="120"/>
              <w:jc w:val="center"/>
              <w:rPr>
                <w:rFonts w:ascii="Times New Roman" w:hAnsi="Times New Roman" w:cs="Times New Roman"/>
                <w:lang w:val="de-DE"/>
              </w:rPr>
            </w:pPr>
            <w:r w:rsidRPr="008E4D88">
              <w:rPr>
                <w:rFonts w:ascii="Times New Roman" w:hAnsi="Times New Roman" w:cs="Times New Roman"/>
                <w:lang w:val="de-DE"/>
              </w:rPr>
              <w:t>Số học sinh vắng mặt</w:t>
            </w:r>
          </w:p>
        </w:tc>
        <w:tc>
          <w:tcPr>
            <w:tcW w:w="1188" w:type="dxa"/>
            <w:vMerge w:val="restart"/>
            <w:shd w:val="clear" w:color="auto" w:fill="auto"/>
          </w:tcPr>
          <w:p w:rsidR="008E4D88" w:rsidRPr="008E4D88" w:rsidRDefault="008E4D88" w:rsidP="001D6D81">
            <w:pPr>
              <w:spacing w:before="120"/>
              <w:jc w:val="center"/>
              <w:rPr>
                <w:rFonts w:ascii="Times New Roman" w:hAnsi="Times New Roman" w:cs="Times New Roman"/>
                <w:lang w:val="de-DE"/>
              </w:rPr>
            </w:pPr>
            <w:r w:rsidRPr="008E4D88">
              <w:rPr>
                <w:rFonts w:ascii="Times New Roman" w:hAnsi="Times New Roman" w:cs="Times New Roman"/>
                <w:lang w:val="de-DE"/>
              </w:rPr>
              <w:t>Chữ ký giáo viên</w:t>
            </w:r>
          </w:p>
        </w:tc>
      </w:tr>
      <w:tr w:rsidR="008E4D88" w:rsidRPr="008E4D88" w:rsidTr="001D6D81">
        <w:tc>
          <w:tcPr>
            <w:tcW w:w="1027" w:type="dxa"/>
            <w:vMerge/>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805" w:type="dxa"/>
            <w:shd w:val="clear" w:color="auto" w:fill="auto"/>
          </w:tcPr>
          <w:p w:rsidR="008E4D88" w:rsidRPr="008E4D88" w:rsidRDefault="008E4D88" w:rsidP="001D6D81">
            <w:pPr>
              <w:spacing w:before="120"/>
              <w:jc w:val="center"/>
              <w:rPr>
                <w:rFonts w:ascii="Times New Roman" w:hAnsi="Times New Roman" w:cs="Times New Roman"/>
                <w:lang w:val="de-DE"/>
              </w:rPr>
            </w:pPr>
            <w:r w:rsidRPr="008E4D88">
              <w:rPr>
                <w:rFonts w:ascii="Times New Roman" w:hAnsi="Times New Roman" w:cs="Times New Roman"/>
                <w:lang w:val="de-DE"/>
              </w:rPr>
              <w:t>Lý thuyết</w:t>
            </w:r>
          </w:p>
        </w:tc>
        <w:tc>
          <w:tcPr>
            <w:tcW w:w="713" w:type="dxa"/>
            <w:shd w:val="clear" w:color="auto" w:fill="auto"/>
          </w:tcPr>
          <w:p w:rsidR="008E4D88" w:rsidRPr="008E4D88" w:rsidRDefault="008E4D88" w:rsidP="001D6D81">
            <w:pPr>
              <w:spacing w:before="120"/>
              <w:jc w:val="center"/>
              <w:rPr>
                <w:rFonts w:ascii="Times New Roman" w:hAnsi="Times New Roman" w:cs="Times New Roman"/>
                <w:lang w:val="de-DE"/>
              </w:rPr>
            </w:pPr>
            <w:r w:rsidRPr="008E4D88">
              <w:rPr>
                <w:rFonts w:ascii="Times New Roman" w:hAnsi="Times New Roman" w:cs="Times New Roman"/>
                <w:lang w:val="de-DE"/>
              </w:rPr>
              <w:t>Thực hành</w:t>
            </w:r>
          </w:p>
        </w:tc>
        <w:tc>
          <w:tcPr>
            <w:tcW w:w="737" w:type="dxa"/>
            <w:shd w:val="clear" w:color="auto" w:fill="auto"/>
          </w:tcPr>
          <w:p w:rsidR="008E4D88" w:rsidRPr="008E4D88" w:rsidRDefault="008E4D88" w:rsidP="001D6D81">
            <w:pPr>
              <w:spacing w:before="120"/>
              <w:jc w:val="center"/>
              <w:rPr>
                <w:rFonts w:ascii="Times New Roman" w:hAnsi="Times New Roman" w:cs="Times New Roman"/>
                <w:lang w:val="de-DE"/>
              </w:rPr>
            </w:pPr>
            <w:r w:rsidRPr="008E4D88">
              <w:rPr>
                <w:rFonts w:ascii="Times New Roman" w:hAnsi="Times New Roman" w:cs="Times New Roman"/>
                <w:lang w:val="de-DE"/>
              </w:rPr>
              <w:t>Kiểm tra</w:t>
            </w:r>
          </w:p>
        </w:tc>
        <w:tc>
          <w:tcPr>
            <w:tcW w:w="3025" w:type="dxa"/>
            <w:vMerge/>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1361" w:type="dxa"/>
            <w:vMerge/>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1188" w:type="dxa"/>
            <w:vMerge/>
            <w:shd w:val="clear" w:color="auto" w:fill="auto"/>
          </w:tcPr>
          <w:p w:rsidR="008E4D88" w:rsidRPr="008E4D88" w:rsidRDefault="008E4D88" w:rsidP="001D6D81">
            <w:pPr>
              <w:spacing w:before="120"/>
              <w:jc w:val="center"/>
              <w:rPr>
                <w:rFonts w:ascii="Times New Roman" w:hAnsi="Times New Roman" w:cs="Times New Roman"/>
                <w:lang w:val="de-DE"/>
              </w:rPr>
            </w:pPr>
          </w:p>
        </w:tc>
      </w:tr>
      <w:tr w:rsidR="008E4D88" w:rsidRPr="008E4D88" w:rsidTr="001D6D81">
        <w:tc>
          <w:tcPr>
            <w:tcW w:w="1027"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805"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713"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737"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3025"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1361"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1188" w:type="dxa"/>
            <w:shd w:val="clear" w:color="auto" w:fill="auto"/>
          </w:tcPr>
          <w:p w:rsidR="008E4D88" w:rsidRPr="008E4D88" w:rsidRDefault="008E4D88" w:rsidP="001D6D81">
            <w:pPr>
              <w:spacing w:before="120"/>
              <w:jc w:val="center"/>
              <w:rPr>
                <w:rFonts w:ascii="Times New Roman" w:hAnsi="Times New Roman" w:cs="Times New Roman"/>
                <w:lang w:val="de-DE"/>
              </w:rPr>
            </w:pPr>
          </w:p>
        </w:tc>
      </w:tr>
      <w:tr w:rsidR="008E4D88" w:rsidRPr="008E4D88" w:rsidTr="001D6D81">
        <w:tc>
          <w:tcPr>
            <w:tcW w:w="1027"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805"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713"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737"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3025"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1361"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1188" w:type="dxa"/>
            <w:shd w:val="clear" w:color="auto" w:fill="auto"/>
          </w:tcPr>
          <w:p w:rsidR="008E4D88" w:rsidRPr="008E4D88" w:rsidRDefault="008E4D88" w:rsidP="001D6D81">
            <w:pPr>
              <w:spacing w:before="120"/>
              <w:jc w:val="center"/>
              <w:rPr>
                <w:rFonts w:ascii="Times New Roman" w:hAnsi="Times New Roman" w:cs="Times New Roman"/>
                <w:lang w:val="de-DE"/>
              </w:rPr>
            </w:pPr>
          </w:p>
        </w:tc>
      </w:tr>
      <w:tr w:rsidR="008E4D88" w:rsidRPr="008E4D88" w:rsidTr="001D6D81">
        <w:tc>
          <w:tcPr>
            <w:tcW w:w="1027"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805"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713"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737"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3025"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1361"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1188" w:type="dxa"/>
            <w:shd w:val="clear" w:color="auto" w:fill="auto"/>
          </w:tcPr>
          <w:p w:rsidR="008E4D88" w:rsidRPr="008E4D88" w:rsidRDefault="008E4D88" w:rsidP="001D6D81">
            <w:pPr>
              <w:spacing w:before="120"/>
              <w:jc w:val="center"/>
              <w:rPr>
                <w:rFonts w:ascii="Times New Roman" w:hAnsi="Times New Roman" w:cs="Times New Roman"/>
                <w:lang w:val="de-DE"/>
              </w:rPr>
            </w:pPr>
          </w:p>
        </w:tc>
      </w:tr>
      <w:tr w:rsidR="008E4D88" w:rsidRPr="008E4D88" w:rsidTr="001D6D81">
        <w:tc>
          <w:tcPr>
            <w:tcW w:w="1027"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805"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713"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737"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3025"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1361"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1188" w:type="dxa"/>
            <w:shd w:val="clear" w:color="auto" w:fill="auto"/>
          </w:tcPr>
          <w:p w:rsidR="008E4D88" w:rsidRPr="008E4D88" w:rsidRDefault="008E4D88" w:rsidP="001D6D81">
            <w:pPr>
              <w:spacing w:before="120"/>
              <w:jc w:val="center"/>
              <w:rPr>
                <w:rFonts w:ascii="Times New Roman" w:hAnsi="Times New Roman" w:cs="Times New Roman"/>
                <w:lang w:val="de-DE"/>
              </w:rPr>
            </w:pPr>
          </w:p>
        </w:tc>
      </w:tr>
      <w:tr w:rsidR="008E4D88" w:rsidRPr="008E4D88" w:rsidTr="001D6D81">
        <w:tc>
          <w:tcPr>
            <w:tcW w:w="1027"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805"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713"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737"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3025"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1361"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1188" w:type="dxa"/>
            <w:shd w:val="clear" w:color="auto" w:fill="auto"/>
          </w:tcPr>
          <w:p w:rsidR="008E4D88" w:rsidRPr="008E4D88" w:rsidRDefault="008E4D88" w:rsidP="001D6D81">
            <w:pPr>
              <w:spacing w:before="120"/>
              <w:jc w:val="center"/>
              <w:rPr>
                <w:rFonts w:ascii="Times New Roman" w:hAnsi="Times New Roman" w:cs="Times New Roman"/>
                <w:lang w:val="de-DE"/>
              </w:rPr>
            </w:pPr>
          </w:p>
        </w:tc>
      </w:tr>
      <w:tr w:rsidR="008E4D88" w:rsidRPr="008E4D88" w:rsidTr="001D6D81">
        <w:tc>
          <w:tcPr>
            <w:tcW w:w="1027"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805"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713"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737"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3025"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1361"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1188" w:type="dxa"/>
            <w:shd w:val="clear" w:color="auto" w:fill="auto"/>
          </w:tcPr>
          <w:p w:rsidR="008E4D88" w:rsidRPr="008E4D88" w:rsidRDefault="008E4D88" w:rsidP="001D6D81">
            <w:pPr>
              <w:spacing w:before="120"/>
              <w:jc w:val="center"/>
              <w:rPr>
                <w:rFonts w:ascii="Times New Roman" w:hAnsi="Times New Roman" w:cs="Times New Roman"/>
                <w:lang w:val="de-DE"/>
              </w:rPr>
            </w:pPr>
          </w:p>
        </w:tc>
      </w:tr>
      <w:tr w:rsidR="008E4D88" w:rsidRPr="008E4D88" w:rsidTr="001D6D81">
        <w:tc>
          <w:tcPr>
            <w:tcW w:w="1027"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805"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713"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737"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3025"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1361"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1188" w:type="dxa"/>
            <w:shd w:val="clear" w:color="auto" w:fill="auto"/>
          </w:tcPr>
          <w:p w:rsidR="008E4D88" w:rsidRPr="008E4D88" w:rsidRDefault="008E4D88" w:rsidP="001D6D81">
            <w:pPr>
              <w:spacing w:before="120"/>
              <w:jc w:val="center"/>
              <w:rPr>
                <w:rFonts w:ascii="Times New Roman" w:hAnsi="Times New Roman" w:cs="Times New Roman"/>
                <w:lang w:val="de-DE"/>
              </w:rPr>
            </w:pPr>
          </w:p>
        </w:tc>
      </w:tr>
      <w:tr w:rsidR="008E4D88" w:rsidRPr="008E4D88" w:rsidTr="001D6D81">
        <w:tc>
          <w:tcPr>
            <w:tcW w:w="1027"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805"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713"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737"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3025"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1361"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1188" w:type="dxa"/>
            <w:shd w:val="clear" w:color="auto" w:fill="auto"/>
          </w:tcPr>
          <w:p w:rsidR="008E4D88" w:rsidRPr="008E4D88" w:rsidRDefault="008E4D88" w:rsidP="001D6D81">
            <w:pPr>
              <w:spacing w:before="120"/>
              <w:jc w:val="center"/>
              <w:rPr>
                <w:rFonts w:ascii="Times New Roman" w:hAnsi="Times New Roman" w:cs="Times New Roman"/>
                <w:lang w:val="de-DE"/>
              </w:rPr>
            </w:pPr>
          </w:p>
        </w:tc>
      </w:tr>
      <w:tr w:rsidR="008E4D88" w:rsidRPr="008E4D88" w:rsidTr="001D6D81">
        <w:tc>
          <w:tcPr>
            <w:tcW w:w="1027"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805"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713"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737"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3025"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1361" w:type="dxa"/>
            <w:shd w:val="clear" w:color="auto" w:fill="auto"/>
          </w:tcPr>
          <w:p w:rsidR="008E4D88" w:rsidRPr="008E4D88" w:rsidRDefault="008E4D88" w:rsidP="001D6D81">
            <w:pPr>
              <w:spacing w:before="120"/>
              <w:jc w:val="center"/>
              <w:rPr>
                <w:rFonts w:ascii="Times New Roman" w:hAnsi="Times New Roman" w:cs="Times New Roman"/>
                <w:lang w:val="de-DE"/>
              </w:rPr>
            </w:pPr>
          </w:p>
        </w:tc>
        <w:tc>
          <w:tcPr>
            <w:tcW w:w="1188" w:type="dxa"/>
            <w:shd w:val="clear" w:color="auto" w:fill="auto"/>
          </w:tcPr>
          <w:p w:rsidR="008E4D88" w:rsidRPr="008E4D88" w:rsidRDefault="008E4D88" w:rsidP="001D6D81">
            <w:pPr>
              <w:spacing w:before="120"/>
              <w:jc w:val="center"/>
              <w:rPr>
                <w:rFonts w:ascii="Times New Roman" w:hAnsi="Times New Roman" w:cs="Times New Roman"/>
                <w:lang w:val="de-DE"/>
              </w:rPr>
            </w:pPr>
          </w:p>
        </w:tc>
      </w:tr>
    </w:tbl>
    <w:p w:rsidR="008E4D88" w:rsidRPr="008E4D88" w:rsidRDefault="008E4D88" w:rsidP="008E4D88">
      <w:pPr>
        <w:spacing w:before="120"/>
        <w:jc w:val="center"/>
        <w:rPr>
          <w:rFonts w:ascii="Times New Roman" w:hAnsi="Times New Roman" w:cs="Times New Roman"/>
          <w:lang w:val="pt-BR"/>
        </w:rPr>
      </w:pPr>
      <w:r w:rsidRPr="008E4D88">
        <w:rPr>
          <w:rFonts w:ascii="Times New Roman" w:hAnsi="Times New Roman" w:cs="Times New Roman"/>
          <w:b/>
          <w:bCs/>
          <w:lang w:val="pt-BR"/>
        </w:rPr>
        <w:lastRenderedPageBreak/>
        <w:t>5. Bảng ghi điểm</w:t>
      </w:r>
    </w:p>
    <w:p w:rsidR="008E4D88" w:rsidRPr="008E4D88" w:rsidRDefault="008E4D88" w:rsidP="008E4D88">
      <w:pPr>
        <w:spacing w:before="120"/>
        <w:jc w:val="center"/>
        <w:rPr>
          <w:rFonts w:ascii="Times New Roman" w:hAnsi="Times New Roman" w:cs="Times New Roman"/>
          <w:lang w:val="pt-BR"/>
        </w:rPr>
      </w:pPr>
      <w:r w:rsidRPr="008E4D88">
        <w:rPr>
          <w:rFonts w:ascii="Times New Roman" w:hAnsi="Times New Roman" w:cs="Times New Roman"/>
          <w:lang w:val="pt-BR"/>
        </w:rPr>
        <w:t>Mô - đun.........................</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577"/>
        <w:gridCol w:w="1579"/>
        <w:gridCol w:w="473"/>
        <w:gridCol w:w="474"/>
        <w:gridCol w:w="473"/>
        <w:gridCol w:w="486"/>
        <w:gridCol w:w="486"/>
        <w:gridCol w:w="619"/>
        <w:gridCol w:w="740"/>
        <w:gridCol w:w="740"/>
        <w:gridCol w:w="783"/>
        <w:gridCol w:w="1426"/>
      </w:tblGrid>
      <w:tr w:rsidR="008E4D88" w:rsidRPr="008E4D88" w:rsidTr="001D6D81">
        <w:tc>
          <w:tcPr>
            <w:tcW w:w="577" w:type="dxa"/>
            <w:vMerge w:val="restart"/>
            <w:shd w:val="clear" w:color="auto" w:fill="auto"/>
            <w:vAlign w:val="center"/>
          </w:tcPr>
          <w:p w:rsidR="008E4D88" w:rsidRPr="008E4D88" w:rsidRDefault="008E4D88" w:rsidP="001D6D81">
            <w:pPr>
              <w:spacing w:before="120"/>
              <w:jc w:val="center"/>
              <w:rPr>
                <w:rFonts w:ascii="Times New Roman" w:hAnsi="Times New Roman" w:cs="Times New Roman"/>
                <w:lang w:val="de-DE"/>
              </w:rPr>
            </w:pPr>
            <w:r w:rsidRPr="008E4D88">
              <w:rPr>
                <w:rFonts w:ascii="Times New Roman" w:hAnsi="Times New Roman" w:cs="Times New Roman"/>
                <w:lang w:val="pt-BR"/>
              </w:rPr>
              <w:t>Số TT</w:t>
            </w:r>
          </w:p>
        </w:tc>
        <w:tc>
          <w:tcPr>
            <w:tcW w:w="1579" w:type="dxa"/>
            <w:vMerge w:val="restart"/>
            <w:shd w:val="clear" w:color="auto" w:fill="auto"/>
            <w:vAlign w:val="center"/>
          </w:tcPr>
          <w:p w:rsidR="008E4D88" w:rsidRPr="008E4D88" w:rsidRDefault="008E4D88" w:rsidP="001D6D81">
            <w:pPr>
              <w:spacing w:before="120"/>
              <w:jc w:val="center"/>
              <w:rPr>
                <w:rFonts w:ascii="Times New Roman" w:hAnsi="Times New Roman" w:cs="Times New Roman"/>
                <w:lang w:val="de-DE"/>
              </w:rPr>
            </w:pPr>
            <w:r w:rsidRPr="008E4D88">
              <w:rPr>
                <w:rFonts w:ascii="Times New Roman" w:hAnsi="Times New Roman" w:cs="Times New Roman"/>
                <w:lang w:val="de-DE"/>
              </w:rPr>
              <w:t>Họ và tên học sinh</w:t>
            </w:r>
          </w:p>
        </w:tc>
        <w:tc>
          <w:tcPr>
            <w:tcW w:w="4491" w:type="dxa"/>
            <w:gridSpan w:val="8"/>
            <w:shd w:val="clear" w:color="auto" w:fill="auto"/>
            <w:vAlign w:val="center"/>
          </w:tcPr>
          <w:p w:rsidR="008E4D88" w:rsidRPr="008E4D88" w:rsidRDefault="008E4D88" w:rsidP="001D6D81">
            <w:pPr>
              <w:spacing w:before="120"/>
              <w:jc w:val="center"/>
              <w:rPr>
                <w:rFonts w:ascii="Times New Roman" w:hAnsi="Times New Roman" w:cs="Times New Roman"/>
                <w:lang w:val="de-DE"/>
              </w:rPr>
            </w:pPr>
            <w:r w:rsidRPr="008E4D88">
              <w:rPr>
                <w:rFonts w:ascii="Times New Roman" w:hAnsi="Times New Roman" w:cs="Times New Roman"/>
                <w:lang w:val="de-DE"/>
              </w:rPr>
              <w:t>Ngày kiểm tra</w:t>
            </w:r>
          </w:p>
        </w:tc>
        <w:tc>
          <w:tcPr>
            <w:tcW w:w="783" w:type="dxa"/>
            <w:vMerge w:val="restart"/>
            <w:shd w:val="clear" w:color="auto" w:fill="auto"/>
            <w:vAlign w:val="center"/>
          </w:tcPr>
          <w:p w:rsidR="008E4D88" w:rsidRPr="008E4D88" w:rsidRDefault="008E4D88" w:rsidP="001D6D81">
            <w:pPr>
              <w:spacing w:before="120"/>
              <w:jc w:val="center"/>
              <w:rPr>
                <w:rFonts w:ascii="Times New Roman" w:hAnsi="Times New Roman" w:cs="Times New Roman"/>
                <w:lang w:val="de-DE"/>
              </w:rPr>
            </w:pPr>
            <w:r w:rsidRPr="008E4D88">
              <w:rPr>
                <w:rFonts w:ascii="Times New Roman" w:hAnsi="Times New Roman" w:cs="Times New Roman"/>
                <w:lang w:val="de-DE"/>
              </w:rPr>
              <w:t>Điểm mô - đun</w:t>
            </w:r>
          </w:p>
        </w:tc>
        <w:tc>
          <w:tcPr>
            <w:tcW w:w="1426" w:type="dxa"/>
            <w:vMerge w:val="restart"/>
            <w:shd w:val="clear" w:color="auto" w:fill="auto"/>
            <w:vAlign w:val="center"/>
          </w:tcPr>
          <w:p w:rsidR="008E4D88" w:rsidRPr="008E4D88" w:rsidRDefault="008E4D88" w:rsidP="001D6D81">
            <w:pPr>
              <w:spacing w:before="120"/>
              <w:jc w:val="center"/>
              <w:rPr>
                <w:rFonts w:ascii="Times New Roman" w:hAnsi="Times New Roman" w:cs="Times New Roman"/>
                <w:lang w:val="de-DE"/>
              </w:rPr>
            </w:pPr>
            <w:r w:rsidRPr="008E4D88">
              <w:rPr>
                <w:rFonts w:ascii="Times New Roman" w:hAnsi="Times New Roman" w:cs="Times New Roman"/>
                <w:lang w:val="de-DE"/>
              </w:rPr>
              <w:t>Ghi chú</w:t>
            </w:r>
          </w:p>
        </w:tc>
      </w:tr>
      <w:tr w:rsidR="008E4D88" w:rsidRPr="008E4D88" w:rsidTr="001D6D81">
        <w:tc>
          <w:tcPr>
            <w:tcW w:w="577" w:type="dxa"/>
            <w:vMerge/>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579" w:type="dxa"/>
            <w:vMerge/>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4"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8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8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619"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40"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40"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83" w:type="dxa"/>
            <w:vMerge/>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426" w:type="dxa"/>
            <w:vMerge/>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r>
      <w:tr w:rsidR="008E4D88" w:rsidRPr="008E4D88" w:rsidTr="001D6D81">
        <w:tc>
          <w:tcPr>
            <w:tcW w:w="577" w:type="dxa"/>
            <w:vMerge/>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579" w:type="dxa"/>
            <w:vMerge/>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3011" w:type="dxa"/>
            <w:gridSpan w:val="6"/>
            <w:vMerge w:val="restart"/>
            <w:shd w:val="clear" w:color="auto" w:fill="auto"/>
            <w:vAlign w:val="center"/>
          </w:tcPr>
          <w:p w:rsidR="008E4D88" w:rsidRPr="008E4D88" w:rsidRDefault="008E4D88" w:rsidP="001D6D81">
            <w:pPr>
              <w:spacing w:before="120"/>
              <w:jc w:val="center"/>
              <w:rPr>
                <w:rFonts w:ascii="Times New Roman" w:hAnsi="Times New Roman" w:cs="Times New Roman"/>
                <w:lang w:val="de-DE"/>
              </w:rPr>
            </w:pPr>
            <w:r w:rsidRPr="008E4D88">
              <w:rPr>
                <w:rFonts w:ascii="Times New Roman" w:hAnsi="Times New Roman" w:cs="Times New Roman"/>
                <w:lang w:val="de-DE"/>
              </w:rPr>
              <w:t>Điểm kiểm tra thường xuyên và kiểm tra định kỳ mô-đun</w:t>
            </w:r>
          </w:p>
        </w:tc>
        <w:tc>
          <w:tcPr>
            <w:tcW w:w="1480" w:type="dxa"/>
            <w:gridSpan w:val="2"/>
            <w:shd w:val="clear" w:color="auto" w:fill="auto"/>
            <w:vAlign w:val="center"/>
          </w:tcPr>
          <w:p w:rsidR="008E4D88" w:rsidRPr="008E4D88" w:rsidRDefault="008E4D88" w:rsidP="001D6D81">
            <w:pPr>
              <w:spacing w:before="120"/>
              <w:jc w:val="center"/>
              <w:rPr>
                <w:rFonts w:ascii="Times New Roman" w:hAnsi="Times New Roman" w:cs="Times New Roman"/>
                <w:lang w:val="de-DE"/>
              </w:rPr>
            </w:pPr>
            <w:r w:rsidRPr="008E4D88">
              <w:rPr>
                <w:rFonts w:ascii="Times New Roman" w:hAnsi="Times New Roman" w:cs="Times New Roman"/>
                <w:lang w:val="de-DE"/>
              </w:rPr>
              <w:t>Điểm kiểm tra kết thúc mô-đun</w:t>
            </w:r>
          </w:p>
        </w:tc>
        <w:tc>
          <w:tcPr>
            <w:tcW w:w="783" w:type="dxa"/>
            <w:vMerge/>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426" w:type="dxa"/>
            <w:vMerge/>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r>
      <w:tr w:rsidR="008E4D88" w:rsidRPr="008E4D88" w:rsidTr="001D6D81">
        <w:tc>
          <w:tcPr>
            <w:tcW w:w="577" w:type="dxa"/>
            <w:vMerge/>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579" w:type="dxa"/>
            <w:vMerge/>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3011" w:type="dxa"/>
            <w:gridSpan w:val="6"/>
            <w:vMerge/>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40"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r w:rsidRPr="008E4D88">
              <w:rPr>
                <w:rFonts w:ascii="Times New Roman" w:hAnsi="Times New Roman" w:cs="Times New Roman"/>
                <w:lang w:val="de-DE"/>
              </w:rPr>
              <w:t>Lần 1</w:t>
            </w:r>
          </w:p>
        </w:tc>
        <w:tc>
          <w:tcPr>
            <w:tcW w:w="740"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r w:rsidRPr="008E4D88">
              <w:rPr>
                <w:rFonts w:ascii="Times New Roman" w:hAnsi="Times New Roman" w:cs="Times New Roman"/>
                <w:lang w:val="de-DE"/>
              </w:rPr>
              <w:t>Lần 2</w:t>
            </w:r>
          </w:p>
        </w:tc>
        <w:tc>
          <w:tcPr>
            <w:tcW w:w="783" w:type="dxa"/>
            <w:vMerge/>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426" w:type="dxa"/>
            <w:vMerge/>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r>
      <w:tr w:rsidR="008E4D88" w:rsidRPr="008E4D88" w:rsidTr="001D6D81">
        <w:tc>
          <w:tcPr>
            <w:tcW w:w="577"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579"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4"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8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8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619"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40"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40"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8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42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r>
      <w:tr w:rsidR="008E4D88" w:rsidRPr="008E4D88" w:rsidTr="001D6D81">
        <w:tc>
          <w:tcPr>
            <w:tcW w:w="577"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579"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4"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8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8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619"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40"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40"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8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42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r>
      <w:tr w:rsidR="008E4D88" w:rsidRPr="008E4D88" w:rsidTr="001D6D81">
        <w:tc>
          <w:tcPr>
            <w:tcW w:w="577"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579"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4"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8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8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619"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40"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40"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8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42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r>
      <w:tr w:rsidR="008E4D88" w:rsidRPr="008E4D88" w:rsidTr="001D6D81">
        <w:tc>
          <w:tcPr>
            <w:tcW w:w="577"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579"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4"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8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8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619"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40"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40"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8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42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r>
      <w:tr w:rsidR="008E4D88" w:rsidRPr="008E4D88" w:rsidTr="001D6D81">
        <w:tc>
          <w:tcPr>
            <w:tcW w:w="577"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579"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4"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8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8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619"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40"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40"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8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42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r>
      <w:tr w:rsidR="008E4D88" w:rsidRPr="008E4D88" w:rsidTr="001D6D81">
        <w:tc>
          <w:tcPr>
            <w:tcW w:w="577"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579"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4"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8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8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619"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40"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40"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8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42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r>
      <w:tr w:rsidR="008E4D88" w:rsidRPr="008E4D88" w:rsidTr="001D6D81">
        <w:tc>
          <w:tcPr>
            <w:tcW w:w="577"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579"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4"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8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8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619"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40"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40"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8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42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r>
      <w:tr w:rsidR="008E4D88" w:rsidRPr="008E4D88" w:rsidTr="001D6D81">
        <w:tc>
          <w:tcPr>
            <w:tcW w:w="577"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579"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4"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8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8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619"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40"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40"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8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42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r>
      <w:tr w:rsidR="008E4D88" w:rsidRPr="008E4D88" w:rsidTr="001D6D81">
        <w:tc>
          <w:tcPr>
            <w:tcW w:w="577"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579"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4"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8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8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619"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40"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40"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8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42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r>
      <w:tr w:rsidR="008E4D88" w:rsidRPr="008E4D88" w:rsidTr="001D6D81">
        <w:tc>
          <w:tcPr>
            <w:tcW w:w="577"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579"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4"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8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8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619"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40"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40"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8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42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r>
      <w:tr w:rsidR="008E4D88" w:rsidRPr="008E4D88" w:rsidTr="001D6D81">
        <w:tc>
          <w:tcPr>
            <w:tcW w:w="577"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579"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4"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8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8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619"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40"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40"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8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42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r>
      <w:tr w:rsidR="008E4D88" w:rsidRPr="008E4D88" w:rsidTr="001D6D81">
        <w:tc>
          <w:tcPr>
            <w:tcW w:w="577"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579"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4"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7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8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48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619"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40"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40"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78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426"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r>
    </w:tbl>
    <w:p w:rsidR="008E4D88" w:rsidRPr="008E4D88" w:rsidRDefault="008E4D88" w:rsidP="008E4D88">
      <w:pPr>
        <w:spacing w:before="120"/>
        <w:rPr>
          <w:rFonts w:ascii="Times New Roman" w:hAnsi="Times New Roman" w:cs="Times New Roman"/>
          <w:bCs/>
          <w:lang w:val="pt-BR"/>
        </w:rPr>
      </w:pPr>
      <w:r w:rsidRPr="008E4D88">
        <w:rPr>
          <w:rFonts w:ascii="Times New Roman" w:hAnsi="Times New Roman" w:cs="Times New Roman"/>
          <w:b/>
          <w:bCs/>
          <w:lang w:val="pt-BR"/>
        </w:rPr>
        <w:t>Ghi chú:</w:t>
      </w:r>
      <w:r w:rsidRPr="008E4D88">
        <w:rPr>
          <w:rFonts w:ascii="Times New Roman" w:hAnsi="Times New Roman" w:cs="Times New Roman"/>
          <w:bCs/>
          <w:lang w:val="pt-BR"/>
        </w:rPr>
        <w:t xml:space="preserve"> Mỗi mô đun mở 1 trang để ghi điểm của học sinh.</w:t>
      </w:r>
    </w:p>
    <w:p w:rsidR="008E4D88" w:rsidRPr="008E4D88" w:rsidRDefault="008E4D88" w:rsidP="008E4D88">
      <w:pPr>
        <w:spacing w:before="120"/>
        <w:rPr>
          <w:rFonts w:ascii="Times New Roman" w:hAnsi="Times New Roman" w:cs="Times New Roman"/>
          <w:bCs/>
          <w:lang w:val="pt-BR"/>
        </w:rPr>
      </w:pPr>
    </w:p>
    <w:p w:rsidR="008E4D88" w:rsidRPr="008E4D88" w:rsidRDefault="008E4D88" w:rsidP="008E4D88">
      <w:pPr>
        <w:spacing w:before="120"/>
        <w:jc w:val="center"/>
        <w:rPr>
          <w:rFonts w:ascii="Times New Roman" w:hAnsi="Times New Roman" w:cs="Times New Roman"/>
          <w:b/>
          <w:bCs/>
          <w:lang w:val="pt-BR"/>
        </w:rPr>
      </w:pPr>
      <w:r w:rsidRPr="008E4D88">
        <w:rPr>
          <w:rFonts w:ascii="Times New Roman" w:hAnsi="Times New Roman" w:cs="Times New Roman"/>
          <w:b/>
          <w:bCs/>
          <w:lang w:val="pt-BR"/>
        </w:rPr>
        <w:t>6. Xếp kết quả rèn luyện</w:t>
      </w:r>
    </w:p>
    <w:p w:rsidR="008E4D88" w:rsidRPr="008E4D88" w:rsidRDefault="008E4D88" w:rsidP="008E4D88">
      <w:pPr>
        <w:spacing w:before="120"/>
        <w:jc w:val="center"/>
        <w:rPr>
          <w:rFonts w:ascii="Times New Roman" w:hAnsi="Times New Roman" w:cs="Times New Roman"/>
          <w:lang w:val="pt-BR"/>
        </w:rPr>
      </w:pPr>
      <w:r w:rsidRPr="008E4D88">
        <w:rPr>
          <w:rFonts w:ascii="Times New Roman" w:hAnsi="Times New Roman" w:cs="Times New Roman"/>
          <w:lang w:val="pt-BR"/>
        </w:rPr>
        <w:t>Kỳ học (đợt học)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535"/>
        <w:gridCol w:w="1524"/>
        <w:gridCol w:w="1888"/>
        <w:gridCol w:w="697"/>
        <w:gridCol w:w="608"/>
        <w:gridCol w:w="637"/>
        <w:gridCol w:w="816"/>
        <w:gridCol w:w="816"/>
        <w:gridCol w:w="637"/>
        <w:gridCol w:w="698"/>
      </w:tblGrid>
      <w:tr w:rsidR="008E4D88" w:rsidRPr="008E4D88" w:rsidTr="001D6D81">
        <w:tc>
          <w:tcPr>
            <w:tcW w:w="535" w:type="dxa"/>
            <w:vMerge w:val="restart"/>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Số TT</w:t>
            </w:r>
          </w:p>
        </w:tc>
        <w:tc>
          <w:tcPr>
            <w:tcW w:w="1524" w:type="dxa"/>
            <w:vMerge w:val="restart"/>
            <w:shd w:val="clear" w:color="auto" w:fill="auto"/>
            <w:vAlign w:val="center"/>
          </w:tcPr>
          <w:p w:rsidR="008E4D88" w:rsidRPr="008E4D88" w:rsidRDefault="008E4D88" w:rsidP="001D6D81">
            <w:pPr>
              <w:spacing w:before="120"/>
              <w:jc w:val="center"/>
              <w:rPr>
                <w:rFonts w:ascii="Times New Roman" w:hAnsi="Times New Roman" w:cs="Times New Roman"/>
                <w:lang w:val="de-DE"/>
              </w:rPr>
            </w:pPr>
            <w:r w:rsidRPr="008E4D88">
              <w:rPr>
                <w:rFonts w:ascii="Times New Roman" w:hAnsi="Times New Roman" w:cs="Times New Roman"/>
                <w:lang w:val="de-DE"/>
              </w:rPr>
              <w:t>Họ và tên học sinh</w:t>
            </w:r>
          </w:p>
        </w:tc>
        <w:tc>
          <w:tcPr>
            <w:tcW w:w="1888" w:type="dxa"/>
            <w:vMerge w:val="restart"/>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Nhận xét tóm tắt</w:t>
            </w:r>
          </w:p>
        </w:tc>
        <w:tc>
          <w:tcPr>
            <w:tcW w:w="4909" w:type="dxa"/>
            <w:gridSpan w:val="7"/>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Xếp loại</w:t>
            </w:r>
          </w:p>
        </w:tc>
      </w:tr>
      <w:tr w:rsidR="008E4D88" w:rsidRPr="008E4D88" w:rsidTr="001D6D81">
        <w:tc>
          <w:tcPr>
            <w:tcW w:w="535" w:type="dxa"/>
            <w:vMerge/>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524" w:type="dxa"/>
            <w:vMerge/>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888" w:type="dxa"/>
            <w:vMerge/>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97"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Xuất sắc</w:t>
            </w:r>
          </w:p>
        </w:tc>
        <w:tc>
          <w:tcPr>
            <w:tcW w:w="608"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Tốt</w:t>
            </w:r>
          </w:p>
        </w:tc>
        <w:tc>
          <w:tcPr>
            <w:tcW w:w="637"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Khá</w:t>
            </w:r>
          </w:p>
        </w:tc>
        <w:tc>
          <w:tcPr>
            <w:tcW w:w="81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Trung bình khá</w:t>
            </w:r>
          </w:p>
        </w:tc>
        <w:tc>
          <w:tcPr>
            <w:tcW w:w="81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Trung bình</w:t>
            </w:r>
          </w:p>
        </w:tc>
        <w:tc>
          <w:tcPr>
            <w:tcW w:w="637"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Yếu</w:t>
            </w:r>
          </w:p>
        </w:tc>
        <w:tc>
          <w:tcPr>
            <w:tcW w:w="698"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Kém</w:t>
            </w:r>
          </w:p>
        </w:tc>
      </w:tr>
      <w:tr w:rsidR="008E4D88" w:rsidRPr="008E4D88" w:rsidTr="001D6D81">
        <w:tc>
          <w:tcPr>
            <w:tcW w:w="5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524"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888"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97"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08"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37"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1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1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37"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98"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5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524"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888"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97"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08"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37"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1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1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37"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98"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5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524"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888"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97"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08"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37"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1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1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37"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98"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5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524"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888"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97"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08"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37"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1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1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37"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98"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5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524"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888"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97"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08"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37"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1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1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37"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98"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5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524"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888"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97"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08"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37"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1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1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37"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98"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5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524"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888"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97"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08"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37"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1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1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37"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98"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5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524"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888"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97"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08"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37"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1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1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37"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98"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5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524"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888"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97"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08"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37"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1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1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37"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98"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5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524"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888"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97"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08"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37"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1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1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37"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698"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bl>
    <w:p w:rsidR="008E4D88" w:rsidRPr="008E4D88" w:rsidRDefault="008E4D88" w:rsidP="008E4D88">
      <w:pPr>
        <w:spacing w:before="120"/>
        <w:jc w:val="center"/>
        <w:rPr>
          <w:rFonts w:ascii="Times New Roman" w:hAnsi="Times New Roman" w:cs="Times New Roman"/>
          <w:b/>
          <w:bCs/>
          <w:lang w:val="pt-BR"/>
        </w:rPr>
      </w:pPr>
    </w:p>
    <w:p w:rsidR="008E4D88" w:rsidRPr="008E4D88" w:rsidRDefault="008E4D88" w:rsidP="008E4D88">
      <w:pPr>
        <w:spacing w:before="120"/>
        <w:jc w:val="center"/>
        <w:rPr>
          <w:rFonts w:ascii="Times New Roman" w:hAnsi="Times New Roman" w:cs="Times New Roman"/>
          <w:b/>
          <w:bCs/>
          <w:lang w:val="pt-BR"/>
        </w:rPr>
      </w:pPr>
      <w:r w:rsidRPr="008E4D88">
        <w:rPr>
          <w:rFonts w:ascii="Times New Roman" w:hAnsi="Times New Roman" w:cs="Times New Roman"/>
          <w:b/>
          <w:bCs/>
          <w:lang w:val="pt-BR"/>
        </w:rPr>
        <w:t>7. Tổng hợp kết quả học tập</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612"/>
        <w:gridCol w:w="1443"/>
        <w:gridCol w:w="1808"/>
        <w:gridCol w:w="1688"/>
        <w:gridCol w:w="1688"/>
        <w:gridCol w:w="1617"/>
      </w:tblGrid>
      <w:tr w:rsidR="008E4D88" w:rsidRPr="008E4D88" w:rsidTr="001D6D81">
        <w:tc>
          <w:tcPr>
            <w:tcW w:w="612" w:type="dxa"/>
            <w:vMerge w:val="restart"/>
            <w:shd w:val="clear" w:color="auto" w:fill="auto"/>
            <w:vAlign w:val="center"/>
          </w:tcPr>
          <w:p w:rsidR="008E4D88" w:rsidRPr="008E4D88" w:rsidRDefault="008E4D88" w:rsidP="001D6D81">
            <w:pPr>
              <w:spacing w:before="120"/>
              <w:jc w:val="center"/>
              <w:rPr>
                <w:rFonts w:ascii="Times New Roman" w:hAnsi="Times New Roman" w:cs="Times New Roman"/>
                <w:bCs/>
                <w:lang w:val="pt-BR"/>
              </w:rPr>
            </w:pPr>
            <w:r w:rsidRPr="008E4D88">
              <w:rPr>
                <w:rFonts w:ascii="Times New Roman" w:hAnsi="Times New Roman" w:cs="Times New Roman"/>
                <w:bCs/>
                <w:lang w:val="pt-BR"/>
              </w:rPr>
              <w:t>Số TT</w:t>
            </w:r>
          </w:p>
        </w:tc>
        <w:tc>
          <w:tcPr>
            <w:tcW w:w="1443" w:type="dxa"/>
            <w:vMerge w:val="restart"/>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Họ và tên học sinh</w:t>
            </w:r>
          </w:p>
          <w:p w:rsidR="008E4D88" w:rsidRPr="008E4D88" w:rsidRDefault="008E4D88" w:rsidP="001D6D81">
            <w:pPr>
              <w:spacing w:before="120"/>
              <w:jc w:val="center"/>
              <w:rPr>
                <w:rFonts w:ascii="Times New Roman" w:hAnsi="Times New Roman" w:cs="Times New Roman"/>
                <w:b/>
                <w:bCs/>
                <w:lang w:val="pt-BR"/>
              </w:rPr>
            </w:pPr>
          </w:p>
        </w:tc>
        <w:tc>
          <w:tcPr>
            <w:tcW w:w="5184" w:type="dxa"/>
            <w:gridSpan w:val="3"/>
            <w:shd w:val="clear" w:color="auto" w:fill="auto"/>
            <w:vAlign w:val="center"/>
          </w:tcPr>
          <w:p w:rsidR="008E4D88" w:rsidRPr="008E4D88" w:rsidRDefault="008E4D88" w:rsidP="001D6D81">
            <w:pPr>
              <w:spacing w:before="120"/>
              <w:jc w:val="center"/>
              <w:rPr>
                <w:rFonts w:ascii="Times New Roman" w:hAnsi="Times New Roman" w:cs="Times New Roman"/>
                <w:b/>
                <w:lang w:val="pt-BR"/>
              </w:rPr>
            </w:pPr>
            <w:r w:rsidRPr="008E4D88">
              <w:rPr>
                <w:rFonts w:ascii="Times New Roman" w:hAnsi="Times New Roman" w:cs="Times New Roman"/>
                <w:b/>
                <w:lang w:val="pt-BR"/>
              </w:rPr>
              <w:t>Kết quả học tập mô - đun</w:t>
            </w:r>
          </w:p>
        </w:tc>
        <w:tc>
          <w:tcPr>
            <w:tcW w:w="1617" w:type="dxa"/>
            <w:vMerge w:val="restart"/>
            <w:shd w:val="clear" w:color="auto" w:fill="auto"/>
            <w:vAlign w:val="center"/>
          </w:tcPr>
          <w:p w:rsidR="008E4D88" w:rsidRPr="008E4D88" w:rsidRDefault="008E4D88" w:rsidP="001D6D81">
            <w:pPr>
              <w:spacing w:before="120"/>
              <w:jc w:val="center"/>
              <w:rPr>
                <w:rFonts w:ascii="Times New Roman" w:hAnsi="Times New Roman" w:cs="Times New Roman"/>
                <w:lang w:val="it-IT"/>
              </w:rPr>
            </w:pPr>
            <w:r w:rsidRPr="008E4D88">
              <w:rPr>
                <w:rFonts w:ascii="Times New Roman" w:hAnsi="Times New Roman" w:cs="Times New Roman"/>
                <w:lang w:val="it-IT"/>
              </w:rPr>
              <w:t>Mô-đun phải học lại</w:t>
            </w:r>
          </w:p>
        </w:tc>
      </w:tr>
      <w:tr w:rsidR="008E4D88" w:rsidRPr="008E4D88" w:rsidTr="001D6D81">
        <w:tc>
          <w:tcPr>
            <w:tcW w:w="612" w:type="dxa"/>
            <w:vMerge/>
            <w:shd w:val="clear" w:color="auto" w:fill="auto"/>
            <w:vAlign w:val="center"/>
          </w:tcPr>
          <w:p w:rsidR="008E4D88" w:rsidRPr="008E4D88" w:rsidRDefault="008E4D88" w:rsidP="001D6D81">
            <w:pPr>
              <w:spacing w:before="120"/>
              <w:jc w:val="center"/>
              <w:rPr>
                <w:rFonts w:ascii="Times New Roman" w:hAnsi="Times New Roman" w:cs="Times New Roman"/>
                <w:b/>
                <w:bCs/>
                <w:lang w:val="pt-BR"/>
              </w:rPr>
            </w:pPr>
          </w:p>
        </w:tc>
        <w:tc>
          <w:tcPr>
            <w:tcW w:w="1443" w:type="dxa"/>
            <w:vMerge/>
            <w:shd w:val="clear" w:color="auto" w:fill="auto"/>
            <w:vAlign w:val="center"/>
          </w:tcPr>
          <w:p w:rsidR="008E4D88" w:rsidRPr="008E4D88" w:rsidRDefault="008E4D88" w:rsidP="001D6D81">
            <w:pPr>
              <w:spacing w:before="120"/>
              <w:jc w:val="center"/>
              <w:rPr>
                <w:rFonts w:ascii="Times New Roman" w:hAnsi="Times New Roman" w:cs="Times New Roman"/>
                <w:b/>
                <w:bCs/>
                <w:lang w:val="pt-BR"/>
              </w:rPr>
            </w:pPr>
          </w:p>
        </w:tc>
        <w:tc>
          <w:tcPr>
            <w:tcW w:w="1808" w:type="dxa"/>
            <w:shd w:val="clear" w:color="auto" w:fill="auto"/>
            <w:vAlign w:val="center"/>
          </w:tcPr>
          <w:p w:rsidR="008E4D88" w:rsidRPr="008E4D88" w:rsidRDefault="008E4D88" w:rsidP="001D6D81">
            <w:pPr>
              <w:spacing w:before="120"/>
              <w:rPr>
                <w:rFonts w:ascii="Times New Roman" w:hAnsi="Times New Roman" w:cs="Times New Roman"/>
                <w:lang w:val="de-DE"/>
              </w:rPr>
            </w:pPr>
            <w:r w:rsidRPr="008E4D88">
              <w:rPr>
                <w:rFonts w:ascii="Times New Roman" w:hAnsi="Times New Roman" w:cs="Times New Roman"/>
                <w:lang w:val="de-DE"/>
              </w:rPr>
              <w:t>Tên MĐ:...</w:t>
            </w:r>
          </w:p>
          <w:p w:rsidR="008E4D88" w:rsidRPr="008E4D88" w:rsidRDefault="008E4D88" w:rsidP="001D6D81">
            <w:pPr>
              <w:spacing w:before="120"/>
              <w:rPr>
                <w:rFonts w:ascii="Times New Roman" w:hAnsi="Times New Roman" w:cs="Times New Roman"/>
                <w:lang w:val="de-DE"/>
              </w:rPr>
            </w:pPr>
            <w:r w:rsidRPr="008E4D88">
              <w:rPr>
                <w:rFonts w:ascii="Times New Roman" w:hAnsi="Times New Roman" w:cs="Times New Roman"/>
                <w:lang w:val="de-DE"/>
              </w:rPr>
              <w:t>Hệ số:......</w:t>
            </w:r>
          </w:p>
        </w:tc>
        <w:tc>
          <w:tcPr>
            <w:tcW w:w="1688" w:type="dxa"/>
            <w:shd w:val="clear" w:color="auto" w:fill="auto"/>
            <w:vAlign w:val="center"/>
          </w:tcPr>
          <w:p w:rsidR="008E4D88" w:rsidRPr="008E4D88" w:rsidRDefault="008E4D88" w:rsidP="001D6D81">
            <w:pPr>
              <w:spacing w:before="120"/>
              <w:rPr>
                <w:rFonts w:ascii="Times New Roman" w:hAnsi="Times New Roman" w:cs="Times New Roman"/>
                <w:lang w:val="de-DE"/>
              </w:rPr>
            </w:pPr>
            <w:r w:rsidRPr="008E4D88">
              <w:rPr>
                <w:rFonts w:ascii="Times New Roman" w:hAnsi="Times New Roman" w:cs="Times New Roman"/>
                <w:lang w:val="de-DE"/>
              </w:rPr>
              <w:t>Tên MĐ:...</w:t>
            </w:r>
          </w:p>
          <w:p w:rsidR="008E4D88" w:rsidRPr="008E4D88" w:rsidRDefault="008E4D88" w:rsidP="001D6D81">
            <w:pPr>
              <w:spacing w:before="120"/>
              <w:rPr>
                <w:rFonts w:ascii="Times New Roman" w:hAnsi="Times New Roman" w:cs="Times New Roman"/>
                <w:lang w:val="de-DE"/>
              </w:rPr>
            </w:pPr>
            <w:r w:rsidRPr="008E4D88">
              <w:rPr>
                <w:rFonts w:ascii="Times New Roman" w:hAnsi="Times New Roman" w:cs="Times New Roman"/>
                <w:lang w:val="de-DE"/>
              </w:rPr>
              <w:t>Hệ số:......</w:t>
            </w:r>
          </w:p>
        </w:tc>
        <w:tc>
          <w:tcPr>
            <w:tcW w:w="1688" w:type="dxa"/>
            <w:shd w:val="clear" w:color="auto" w:fill="auto"/>
            <w:vAlign w:val="center"/>
          </w:tcPr>
          <w:p w:rsidR="008E4D88" w:rsidRPr="008E4D88" w:rsidRDefault="008E4D88" w:rsidP="001D6D81">
            <w:pPr>
              <w:spacing w:before="120"/>
              <w:rPr>
                <w:rFonts w:ascii="Times New Roman" w:hAnsi="Times New Roman" w:cs="Times New Roman"/>
                <w:lang w:val="de-DE"/>
              </w:rPr>
            </w:pPr>
            <w:r w:rsidRPr="008E4D88">
              <w:rPr>
                <w:rFonts w:ascii="Times New Roman" w:hAnsi="Times New Roman" w:cs="Times New Roman"/>
                <w:lang w:val="de-DE"/>
              </w:rPr>
              <w:t>Tên MĐ:...</w:t>
            </w:r>
          </w:p>
          <w:p w:rsidR="008E4D88" w:rsidRPr="008E4D88" w:rsidRDefault="008E4D88" w:rsidP="001D6D81">
            <w:pPr>
              <w:spacing w:before="120"/>
              <w:rPr>
                <w:rFonts w:ascii="Times New Roman" w:hAnsi="Times New Roman" w:cs="Times New Roman"/>
                <w:lang w:val="de-DE"/>
              </w:rPr>
            </w:pPr>
            <w:r w:rsidRPr="008E4D88">
              <w:rPr>
                <w:rFonts w:ascii="Times New Roman" w:hAnsi="Times New Roman" w:cs="Times New Roman"/>
                <w:lang w:val="de-DE"/>
              </w:rPr>
              <w:t>Hệ số:......</w:t>
            </w:r>
          </w:p>
        </w:tc>
        <w:tc>
          <w:tcPr>
            <w:tcW w:w="1617" w:type="dxa"/>
            <w:vMerge/>
            <w:shd w:val="clear" w:color="auto" w:fill="auto"/>
            <w:vAlign w:val="center"/>
          </w:tcPr>
          <w:p w:rsidR="008E4D88" w:rsidRPr="008E4D88" w:rsidRDefault="008E4D88" w:rsidP="001D6D81">
            <w:pPr>
              <w:spacing w:before="120"/>
              <w:jc w:val="center"/>
              <w:rPr>
                <w:rFonts w:ascii="Times New Roman" w:hAnsi="Times New Roman" w:cs="Times New Roman"/>
                <w:lang w:val="it-IT"/>
              </w:rPr>
            </w:pPr>
          </w:p>
        </w:tc>
      </w:tr>
      <w:tr w:rsidR="008E4D88" w:rsidRPr="008E4D88" w:rsidTr="001D6D81">
        <w:tc>
          <w:tcPr>
            <w:tcW w:w="612" w:type="dxa"/>
            <w:vMerge/>
            <w:shd w:val="clear" w:color="auto" w:fill="auto"/>
            <w:vAlign w:val="center"/>
          </w:tcPr>
          <w:p w:rsidR="008E4D88" w:rsidRPr="008E4D88" w:rsidRDefault="008E4D88" w:rsidP="001D6D81">
            <w:pPr>
              <w:spacing w:before="120"/>
              <w:jc w:val="center"/>
              <w:rPr>
                <w:rFonts w:ascii="Times New Roman" w:hAnsi="Times New Roman" w:cs="Times New Roman"/>
                <w:b/>
                <w:bCs/>
                <w:lang w:val="pt-BR"/>
              </w:rPr>
            </w:pPr>
          </w:p>
        </w:tc>
        <w:tc>
          <w:tcPr>
            <w:tcW w:w="1443" w:type="dxa"/>
            <w:vMerge/>
            <w:shd w:val="clear" w:color="auto" w:fill="auto"/>
            <w:vAlign w:val="center"/>
          </w:tcPr>
          <w:p w:rsidR="008E4D88" w:rsidRPr="008E4D88" w:rsidRDefault="008E4D88" w:rsidP="001D6D81">
            <w:pPr>
              <w:spacing w:before="120"/>
              <w:jc w:val="center"/>
              <w:rPr>
                <w:rFonts w:ascii="Times New Roman" w:hAnsi="Times New Roman" w:cs="Times New Roman"/>
                <w:b/>
                <w:bCs/>
                <w:lang w:val="pt-BR"/>
              </w:rPr>
            </w:pPr>
          </w:p>
        </w:tc>
        <w:tc>
          <w:tcPr>
            <w:tcW w:w="180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r w:rsidRPr="008E4D88">
              <w:rPr>
                <w:rFonts w:ascii="Times New Roman" w:hAnsi="Times New Roman" w:cs="Times New Roman"/>
                <w:lang w:val="de-DE"/>
              </w:rPr>
              <w:t>Điểm mô - đun</w:t>
            </w:r>
          </w:p>
        </w:tc>
        <w:tc>
          <w:tcPr>
            <w:tcW w:w="168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r w:rsidRPr="008E4D88">
              <w:rPr>
                <w:rFonts w:ascii="Times New Roman" w:hAnsi="Times New Roman" w:cs="Times New Roman"/>
                <w:lang w:val="de-DE"/>
              </w:rPr>
              <w:t>Điểm mô - đun</w:t>
            </w:r>
          </w:p>
        </w:tc>
        <w:tc>
          <w:tcPr>
            <w:tcW w:w="168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r w:rsidRPr="008E4D88">
              <w:rPr>
                <w:rFonts w:ascii="Times New Roman" w:hAnsi="Times New Roman" w:cs="Times New Roman"/>
                <w:lang w:val="de-DE"/>
              </w:rPr>
              <w:t>Điểm mô - đun</w:t>
            </w:r>
          </w:p>
        </w:tc>
        <w:tc>
          <w:tcPr>
            <w:tcW w:w="1617" w:type="dxa"/>
            <w:vMerge/>
            <w:shd w:val="clear" w:color="auto" w:fill="auto"/>
            <w:vAlign w:val="center"/>
          </w:tcPr>
          <w:p w:rsidR="008E4D88" w:rsidRPr="008E4D88" w:rsidRDefault="008E4D88" w:rsidP="001D6D81">
            <w:pPr>
              <w:spacing w:before="120"/>
              <w:jc w:val="center"/>
              <w:rPr>
                <w:rFonts w:ascii="Times New Roman" w:hAnsi="Times New Roman" w:cs="Times New Roman"/>
                <w:lang w:val="it-IT"/>
              </w:rPr>
            </w:pPr>
          </w:p>
        </w:tc>
      </w:tr>
      <w:tr w:rsidR="008E4D88" w:rsidRPr="008E4D88" w:rsidTr="001D6D81">
        <w:tc>
          <w:tcPr>
            <w:tcW w:w="612"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44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80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8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8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17"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r>
      <w:tr w:rsidR="008E4D88" w:rsidRPr="008E4D88" w:rsidTr="001D6D81">
        <w:tc>
          <w:tcPr>
            <w:tcW w:w="612"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44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80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8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8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17"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r>
      <w:tr w:rsidR="008E4D88" w:rsidRPr="008E4D88" w:rsidTr="001D6D81">
        <w:tc>
          <w:tcPr>
            <w:tcW w:w="612"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44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80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8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8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17"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r>
      <w:tr w:rsidR="008E4D88" w:rsidRPr="008E4D88" w:rsidTr="001D6D81">
        <w:tc>
          <w:tcPr>
            <w:tcW w:w="612"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44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80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8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8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17"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r>
      <w:tr w:rsidR="008E4D88" w:rsidRPr="008E4D88" w:rsidTr="001D6D81">
        <w:tc>
          <w:tcPr>
            <w:tcW w:w="612"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44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80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8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8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17"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r>
      <w:tr w:rsidR="008E4D88" w:rsidRPr="008E4D88" w:rsidTr="001D6D81">
        <w:tc>
          <w:tcPr>
            <w:tcW w:w="612"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44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80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8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8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17"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r>
      <w:tr w:rsidR="008E4D88" w:rsidRPr="008E4D88" w:rsidTr="001D6D81">
        <w:tc>
          <w:tcPr>
            <w:tcW w:w="612"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44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80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8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8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17"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r>
      <w:tr w:rsidR="008E4D88" w:rsidRPr="008E4D88" w:rsidTr="001D6D81">
        <w:tc>
          <w:tcPr>
            <w:tcW w:w="612"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44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80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8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8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17"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r>
      <w:tr w:rsidR="008E4D88" w:rsidRPr="008E4D88" w:rsidTr="001D6D81">
        <w:tc>
          <w:tcPr>
            <w:tcW w:w="612"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44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80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8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8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17"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r>
      <w:tr w:rsidR="008E4D88" w:rsidRPr="008E4D88" w:rsidTr="001D6D81">
        <w:tc>
          <w:tcPr>
            <w:tcW w:w="612"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44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80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8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8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17"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r>
      <w:tr w:rsidR="008E4D88" w:rsidRPr="008E4D88" w:rsidTr="001D6D81">
        <w:tc>
          <w:tcPr>
            <w:tcW w:w="612"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44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80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8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8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17"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r>
      <w:tr w:rsidR="008E4D88" w:rsidRPr="008E4D88" w:rsidTr="001D6D81">
        <w:tc>
          <w:tcPr>
            <w:tcW w:w="612"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44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80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8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8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17"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r>
      <w:tr w:rsidR="008E4D88" w:rsidRPr="008E4D88" w:rsidTr="001D6D81">
        <w:tc>
          <w:tcPr>
            <w:tcW w:w="612"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443"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80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8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88"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c>
          <w:tcPr>
            <w:tcW w:w="1617" w:type="dxa"/>
            <w:shd w:val="clear" w:color="auto" w:fill="auto"/>
            <w:vAlign w:val="center"/>
          </w:tcPr>
          <w:p w:rsidR="008E4D88" w:rsidRPr="008E4D88" w:rsidRDefault="008E4D88" w:rsidP="001D6D81">
            <w:pPr>
              <w:spacing w:before="120"/>
              <w:jc w:val="center"/>
              <w:rPr>
                <w:rFonts w:ascii="Times New Roman" w:hAnsi="Times New Roman" w:cs="Times New Roman"/>
                <w:lang w:val="de-DE"/>
              </w:rPr>
            </w:pPr>
          </w:p>
        </w:tc>
      </w:tr>
    </w:tbl>
    <w:p w:rsidR="008E4D88" w:rsidRPr="008E4D88" w:rsidRDefault="008E4D88" w:rsidP="008E4D88">
      <w:pPr>
        <w:spacing w:before="120"/>
        <w:jc w:val="center"/>
        <w:rPr>
          <w:rFonts w:ascii="Times New Roman" w:hAnsi="Times New Roman" w:cs="Times New Roman"/>
          <w:b/>
          <w:bCs/>
          <w:lang w:val="pt-BR"/>
        </w:rPr>
      </w:pPr>
    </w:p>
    <w:p w:rsidR="008E4D88" w:rsidRPr="008E4D88" w:rsidRDefault="008E4D88" w:rsidP="008E4D88">
      <w:pPr>
        <w:spacing w:before="120"/>
        <w:jc w:val="center"/>
        <w:rPr>
          <w:rFonts w:ascii="Times New Roman" w:hAnsi="Times New Roman" w:cs="Times New Roman"/>
          <w:b/>
          <w:bCs/>
          <w:lang w:val="pt-BR"/>
        </w:rPr>
      </w:pPr>
      <w:r w:rsidRPr="008E4D88">
        <w:rPr>
          <w:rFonts w:ascii="Times New Roman" w:hAnsi="Times New Roman" w:cs="Times New Roman"/>
          <w:b/>
          <w:bCs/>
          <w:lang w:val="pt-BR"/>
        </w:rPr>
        <w:t>8. Tổng hợp đánh giá cuối khóa</w:t>
      </w:r>
    </w:p>
    <w:tbl>
      <w:tblPr>
        <w:tblW w:w="88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554"/>
        <w:gridCol w:w="1403"/>
        <w:gridCol w:w="675"/>
        <w:gridCol w:w="661"/>
        <w:gridCol w:w="809"/>
        <w:gridCol w:w="1029"/>
        <w:gridCol w:w="1012"/>
        <w:gridCol w:w="1629"/>
        <w:gridCol w:w="1084"/>
      </w:tblGrid>
      <w:tr w:rsidR="008E4D88" w:rsidRPr="008E4D88" w:rsidTr="008E4D88">
        <w:tc>
          <w:tcPr>
            <w:tcW w:w="554" w:type="dxa"/>
            <w:vMerge w:val="restart"/>
            <w:shd w:val="clear" w:color="auto" w:fill="auto"/>
          </w:tcPr>
          <w:p w:rsidR="008E4D88" w:rsidRPr="008E4D88" w:rsidRDefault="008E4D88" w:rsidP="001D6D81">
            <w:pPr>
              <w:spacing w:before="120"/>
              <w:jc w:val="center"/>
              <w:rPr>
                <w:rFonts w:ascii="Times New Roman" w:hAnsi="Times New Roman" w:cs="Times New Roman"/>
                <w:bCs/>
                <w:lang w:val="pt-BR"/>
              </w:rPr>
            </w:pPr>
            <w:r w:rsidRPr="008E4D88">
              <w:rPr>
                <w:rFonts w:ascii="Times New Roman" w:hAnsi="Times New Roman" w:cs="Times New Roman"/>
                <w:bCs/>
                <w:lang w:val="pt-BR"/>
              </w:rPr>
              <w:t>Số TT</w:t>
            </w:r>
          </w:p>
        </w:tc>
        <w:tc>
          <w:tcPr>
            <w:tcW w:w="1403" w:type="dxa"/>
            <w:vMerge w:val="restart"/>
            <w:shd w:val="clear" w:color="auto" w:fill="auto"/>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Họ và tên học sinh</w:t>
            </w:r>
          </w:p>
          <w:p w:rsidR="008E4D88" w:rsidRPr="008E4D88" w:rsidRDefault="008E4D88" w:rsidP="001D6D81">
            <w:pPr>
              <w:spacing w:before="120"/>
              <w:jc w:val="center"/>
              <w:rPr>
                <w:rFonts w:ascii="Times New Roman" w:hAnsi="Times New Roman" w:cs="Times New Roman"/>
                <w:lang w:val="pt-BR"/>
              </w:rPr>
            </w:pPr>
          </w:p>
        </w:tc>
        <w:tc>
          <w:tcPr>
            <w:tcW w:w="2145" w:type="dxa"/>
            <w:gridSpan w:val="3"/>
            <w:shd w:val="clear" w:color="auto" w:fill="auto"/>
          </w:tcPr>
          <w:p w:rsidR="008E4D88" w:rsidRPr="008E4D88" w:rsidRDefault="008E4D88" w:rsidP="001D6D81">
            <w:pPr>
              <w:spacing w:before="120"/>
              <w:jc w:val="center"/>
              <w:rPr>
                <w:rFonts w:ascii="Times New Roman" w:hAnsi="Times New Roman" w:cs="Times New Roman"/>
                <w:bCs/>
                <w:lang w:val="pt-BR"/>
              </w:rPr>
            </w:pPr>
            <w:r w:rsidRPr="008E4D88">
              <w:rPr>
                <w:rFonts w:ascii="Times New Roman" w:hAnsi="Times New Roman" w:cs="Times New Roman"/>
                <w:bCs/>
                <w:lang w:val="pt-BR"/>
              </w:rPr>
              <w:t>Số giờ nghỉ học</w:t>
            </w:r>
          </w:p>
        </w:tc>
        <w:tc>
          <w:tcPr>
            <w:tcW w:w="1029" w:type="dxa"/>
            <w:vMerge w:val="restart"/>
            <w:shd w:val="clear" w:color="auto" w:fill="auto"/>
          </w:tcPr>
          <w:p w:rsidR="008E4D88" w:rsidRPr="008E4D88" w:rsidRDefault="008E4D88" w:rsidP="001D6D81">
            <w:pPr>
              <w:spacing w:before="120"/>
              <w:jc w:val="center"/>
              <w:rPr>
                <w:rFonts w:ascii="Times New Roman" w:hAnsi="Times New Roman" w:cs="Times New Roman"/>
                <w:lang w:val="de-DE"/>
              </w:rPr>
            </w:pPr>
            <w:r w:rsidRPr="008E4D88">
              <w:rPr>
                <w:rFonts w:ascii="Times New Roman" w:hAnsi="Times New Roman" w:cs="Times New Roman"/>
                <w:lang w:val="de-DE"/>
              </w:rPr>
              <w:t>Điểm trung bình chung</w:t>
            </w:r>
          </w:p>
        </w:tc>
        <w:tc>
          <w:tcPr>
            <w:tcW w:w="1012" w:type="dxa"/>
            <w:vMerge w:val="restart"/>
            <w:shd w:val="clear" w:color="auto" w:fill="auto"/>
          </w:tcPr>
          <w:p w:rsidR="008E4D88" w:rsidRPr="008E4D88" w:rsidRDefault="008E4D88" w:rsidP="001D6D81">
            <w:pPr>
              <w:spacing w:before="120"/>
              <w:jc w:val="center"/>
              <w:rPr>
                <w:rFonts w:ascii="Times New Roman" w:hAnsi="Times New Roman" w:cs="Times New Roman"/>
                <w:lang w:val="de-DE"/>
              </w:rPr>
            </w:pPr>
            <w:r w:rsidRPr="008E4D88">
              <w:rPr>
                <w:rFonts w:ascii="Times New Roman" w:hAnsi="Times New Roman" w:cs="Times New Roman"/>
                <w:lang w:val="de-DE"/>
              </w:rPr>
              <w:t>Kết quả rèn luyện</w:t>
            </w:r>
          </w:p>
        </w:tc>
        <w:tc>
          <w:tcPr>
            <w:tcW w:w="1629" w:type="dxa"/>
            <w:vMerge w:val="restart"/>
            <w:shd w:val="clear" w:color="auto" w:fill="auto"/>
          </w:tcPr>
          <w:p w:rsidR="008E4D88" w:rsidRPr="008E4D88" w:rsidRDefault="008E4D88" w:rsidP="001D6D81">
            <w:pPr>
              <w:spacing w:before="120"/>
              <w:jc w:val="center"/>
              <w:rPr>
                <w:rFonts w:ascii="Times New Roman" w:hAnsi="Times New Roman" w:cs="Times New Roman"/>
                <w:lang w:val="fr-FR"/>
              </w:rPr>
            </w:pPr>
            <w:r w:rsidRPr="008E4D88">
              <w:rPr>
                <w:rFonts w:ascii="Times New Roman" w:hAnsi="Times New Roman" w:cs="Times New Roman"/>
                <w:lang w:val="fr-FR"/>
              </w:rPr>
              <w:t>Mô-đun phải học lại</w:t>
            </w:r>
          </w:p>
        </w:tc>
        <w:tc>
          <w:tcPr>
            <w:tcW w:w="1084" w:type="dxa"/>
            <w:vMerge w:val="restart"/>
            <w:shd w:val="clear" w:color="auto" w:fill="auto"/>
          </w:tcPr>
          <w:p w:rsidR="008E4D88" w:rsidRPr="008E4D88" w:rsidRDefault="008E4D88" w:rsidP="001D6D81">
            <w:pPr>
              <w:spacing w:before="120"/>
              <w:jc w:val="center"/>
              <w:rPr>
                <w:rFonts w:ascii="Times New Roman" w:hAnsi="Times New Roman" w:cs="Times New Roman"/>
                <w:lang w:val="fr-FR"/>
              </w:rPr>
            </w:pPr>
            <w:r w:rsidRPr="008E4D88">
              <w:rPr>
                <w:rFonts w:ascii="Times New Roman" w:hAnsi="Times New Roman" w:cs="Times New Roman"/>
                <w:lang w:val="fr-FR"/>
              </w:rPr>
              <w:t>Ghi chú</w:t>
            </w:r>
          </w:p>
        </w:tc>
      </w:tr>
      <w:tr w:rsidR="008E4D88" w:rsidRPr="008E4D88" w:rsidTr="008E4D88">
        <w:tc>
          <w:tcPr>
            <w:tcW w:w="554" w:type="dxa"/>
            <w:vMerge/>
            <w:shd w:val="clear" w:color="auto" w:fill="auto"/>
            <w:vAlign w:val="center"/>
          </w:tcPr>
          <w:p w:rsidR="008E4D88" w:rsidRPr="008E4D88" w:rsidRDefault="008E4D88" w:rsidP="001D6D81">
            <w:pPr>
              <w:spacing w:before="120"/>
              <w:rPr>
                <w:rFonts w:ascii="Times New Roman" w:hAnsi="Times New Roman" w:cs="Times New Roman"/>
                <w:b/>
                <w:bCs/>
                <w:lang w:val="pt-BR"/>
              </w:rPr>
            </w:pPr>
          </w:p>
        </w:tc>
        <w:tc>
          <w:tcPr>
            <w:tcW w:w="1403" w:type="dxa"/>
            <w:vMerge/>
            <w:shd w:val="clear" w:color="auto" w:fill="auto"/>
            <w:vAlign w:val="center"/>
          </w:tcPr>
          <w:p w:rsidR="008E4D88" w:rsidRPr="008E4D88" w:rsidRDefault="008E4D88" w:rsidP="001D6D81">
            <w:pPr>
              <w:spacing w:before="120"/>
              <w:rPr>
                <w:rFonts w:ascii="Times New Roman" w:hAnsi="Times New Roman" w:cs="Times New Roman"/>
                <w:lang w:val="pt-BR"/>
              </w:rPr>
            </w:pPr>
          </w:p>
        </w:tc>
        <w:tc>
          <w:tcPr>
            <w:tcW w:w="675" w:type="dxa"/>
            <w:shd w:val="clear" w:color="auto" w:fill="auto"/>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Tổng số</w:t>
            </w:r>
          </w:p>
        </w:tc>
        <w:tc>
          <w:tcPr>
            <w:tcW w:w="661" w:type="dxa"/>
            <w:shd w:val="clear" w:color="auto" w:fill="auto"/>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Có phép</w:t>
            </w:r>
          </w:p>
        </w:tc>
        <w:tc>
          <w:tcPr>
            <w:tcW w:w="809" w:type="dxa"/>
            <w:shd w:val="clear" w:color="auto" w:fill="auto"/>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Không phép</w:t>
            </w:r>
          </w:p>
        </w:tc>
        <w:tc>
          <w:tcPr>
            <w:tcW w:w="1029" w:type="dxa"/>
            <w:vMerge/>
            <w:shd w:val="clear" w:color="auto" w:fill="auto"/>
            <w:vAlign w:val="center"/>
          </w:tcPr>
          <w:p w:rsidR="008E4D88" w:rsidRPr="008E4D88" w:rsidRDefault="008E4D88" w:rsidP="001D6D81">
            <w:pPr>
              <w:spacing w:before="120"/>
              <w:rPr>
                <w:rFonts w:ascii="Times New Roman" w:hAnsi="Times New Roman" w:cs="Times New Roman"/>
                <w:lang w:val="de-DE"/>
              </w:rPr>
            </w:pPr>
          </w:p>
        </w:tc>
        <w:tc>
          <w:tcPr>
            <w:tcW w:w="1012" w:type="dxa"/>
            <w:vMerge/>
            <w:shd w:val="clear" w:color="auto" w:fill="auto"/>
            <w:vAlign w:val="center"/>
          </w:tcPr>
          <w:p w:rsidR="008E4D88" w:rsidRPr="008E4D88" w:rsidRDefault="008E4D88" w:rsidP="001D6D81">
            <w:pPr>
              <w:spacing w:before="120"/>
              <w:rPr>
                <w:rFonts w:ascii="Times New Roman" w:hAnsi="Times New Roman" w:cs="Times New Roman"/>
                <w:lang w:val="de-DE"/>
              </w:rPr>
            </w:pPr>
          </w:p>
        </w:tc>
        <w:tc>
          <w:tcPr>
            <w:tcW w:w="1629" w:type="dxa"/>
            <w:vMerge/>
            <w:shd w:val="clear" w:color="auto" w:fill="auto"/>
            <w:vAlign w:val="center"/>
          </w:tcPr>
          <w:p w:rsidR="008E4D88" w:rsidRPr="008E4D88" w:rsidRDefault="008E4D88" w:rsidP="001D6D81">
            <w:pPr>
              <w:spacing w:before="120"/>
              <w:rPr>
                <w:rFonts w:ascii="Times New Roman" w:hAnsi="Times New Roman" w:cs="Times New Roman"/>
                <w:lang w:val="fr-FR"/>
              </w:rPr>
            </w:pPr>
          </w:p>
        </w:tc>
        <w:tc>
          <w:tcPr>
            <w:tcW w:w="1084" w:type="dxa"/>
            <w:vMerge/>
            <w:shd w:val="clear" w:color="auto" w:fill="auto"/>
            <w:vAlign w:val="center"/>
          </w:tcPr>
          <w:p w:rsidR="008E4D88" w:rsidRPr="008E4D88" w:rsidRDefault="008E4D88" w:rsidP="001D6D81">
            <w:pPr>
              <w:spacing w:before="120"/>
              <w:rPr>
                <w:rFonts w:ascii="Times New Roman" w:hAnsi="Times New Roman" w:cs="Times New Roman"/>
                <w:lang w:val="fr-FR"/>
              </w:rPr>
            </w:pPr>
          </w:p>
        </w:tc>
      </w:tr>
      <w:tr w:rsidR="008E4D88" w:rsidRPr="008E4D88" w:rsidTr="008E4D88">
        <w:tc>
          <w:tcPr>
            <w:tcW w:w="554" w:type="dxa"/>
            <w:shd w:val="clear" w:color="auto" w:fill="auto"/>
          </w:tcPr>
          <w:p w:rsidR="008E4D88" w:rsidRPr="008E4D88" w:rsidRDefault="008E4D88" w:rsidP="001D6D81">
            <w:pPr>
              <w:spacing w:before="120"/>
              <w:rPr>
                <w:rFonts w:ascii="Times New Roman" w:hAnsi="Times New Roman" w:cs="Times New Roman"/>
                <w:b/>
                <w:bCs/>
                <w:lang w:val="fr-FR"/>
              </w:rPr>
            </w:pPr>
          </w:p>
        </w:tc>
        <w:tc>
          <w:tcPr>
            <w:tcW w:w="1403" w:type="dxa"/>
            <w:shd w:val="clear" w:color="auto" w:fill="auto"/>
          </w:tcPr>
          <w:p w:rsidR="008E4D88" w:rsidRPr="008E4D88" w:rsidRDefault="008E4D88" w:rsidP="001D6D81">
            <w:pPr>
              <w:spacing w:before="120"/>
              <w:rPr>
                <w:rFonts w:ascii="Times New Roman" w:hAnsi="Times New Roman" w:cs="Times New Roman"/>
                <w:b/>
                <w:bCs/>
                <w:lang w:val="fr-FR"/>
              </w:rPr>
            </w:pPr>
          </w:p>
        </w:tc>
        <w:tc>
          <w:tcPr>
            <w:tcW w:w="675" w:type="dxa"/>
            <w:shd w:val="clear" w:color="auto" w:fill="auto"/>
          </w:tcPr>
          <w:p w:rsidR="008E4D88" w:rsidRPr="008E4D88" w:rsidRDefault="008E4D88" w:rsidP="001D6D81">
            <w:pPr>
              <w:spacing w:before="120"/>
              <w:rPr>
                <w:rFonts w:ascii="Times New Roman" w:hAnsi="Times New Roman" w:cs="Times New Roman"/>
                <w:lang w:val="pt-BR"/>
              </w:rPr>
            </w:pPr>
          </w:p>
        </w:tc>
        <w:tc>
          <w:tcPr>
            <w:tcW w:w="661" w:type="dxa"/>
            <w:shd w:val="clear" w:color="auto" w:fill="auto"/>
          </w:tcPr>
          <w:p w:rsidR="008E4D88" w:rsidRPr="008E4D88" w:rsidRDefault="008E4D88" w:rsidP="001D6D81">
            <w:pPr>
              <w:spacing w:before="120"/>
              <w:rPr>
                <w:rFonts w:ascii="Times New Roman" w:hAnsi="Times New Roman" w:cs="Times New Roman"/>
                <w:lang w:val="pt-BR"/>
              </w:rPr>
            </w:pPr>
          </w:p>
        </w:tc>
        <w:tc>
          <w:tcPr>
            <w:tcW w:w="809" w:type="dxa"/>
            <w:shd w:val="clear" w:color="auto" w:fill="auto"/>
          </w:tcPr>
          <w:p w:rsidR="008E4D88" w:rsidRPr="008E4D88" w:rsidRDefault="008E4D88" w:rsidP="001D6D81">
            <w:pPr>
              <w:spacing w:before="120"/>
              <w:rPr>
                <w:rFonts w:ascii="Times New Roman" w:hAnsi="Times New Roman" w:cs="Times New Roman"/>
                <w:lang w:val="pt-BR"/>
              </w:rPr>
            </w:pPr>
          </w:p>
        </w:tc>
        <w:tc>
          <w:tcPr>
            <w:tcW w:w="1029" w:type="dxa"/>
            <w:shd w:val="clear" w:color="auto" w:fill="auto"/>
          </w:tcPr>
          <w:p w:rsidR="008E4D88" w:rsidRPr="008E4D88" w:rsidRDefault="008E4D88" w:rsidP="001D6D81">
            <w:pPr>
              <w:spacing w:before="120"/>
              <w:rPr>
                <w:rFonts w:ascii="Times New Roman" w:hAnsi="Times New Roman" w:cs="Times New Roman"/>
                <w:b/>
                <w:bCs/>
                <w:lang w:val="pt-BR"/>
              </w:rPr>
            </w:pPr>
          </w:p>
        </w:tc>
        <w:tc>
          <w:tcPr>
            <w:tcW w:w="1012" w:type="dxa"/>
            <w:shd w:val="clear" w:color="auto" w:fill="auto"/>
          </w:tcPr>
          <w:p w:rsidR="008E4D88" w:rsidRPr="008E4D88" w:rsidRDefault="008E4D88" w:rsidP="001D6D81">
            <w:pPr>
              <w:spacing w:before="120"/>
              <w:rPr>
                <w:rFonts w:ascii="Times New Roman" w:hAnsi="Times New Roman" w:cs="Times New Roman"/>
                <w:b/>
                <w:bCs/>
                <w:lang w:val="pt-BR"/>
              </w:rPr>
            </w:pPr>
          </w:p>
        </w:tc>
        <w:tc>
          <w:tcPr>
            <w:tcW w:w="1629" w:type="dxa"/>
            <w:shd w:val="clear" w:color="auto" w:fill="auto"/>
          </w:tcPr>
          <w:p w:rsidR="008E4D88" w:rsidRPr="008E4D88" w:rsidRDefault="008E4D88" w:rsidP="001D6D81">
            <w:pPr>
              <w:spacing w:before="120"/>
              <w:rPr>
                <w:rFonts w:ascii="Times New Roman" w:hAnsi="Times New Roman" w:cs="Times New Roman"/>
                <w:b/>
                <w:bCs/>
                <w:lang w:val="pt-BR"/>
              </w:rPr>
            </w:pPr>
          </w:p>
        </w:tc>
        <w:tc>
          <w:tcPr>
            <w:tcW w:w="1084" w:type="dxa"/>
            <w:shd w:val="clear" w:color="auto" w:fill="auto"/>
          </w:tcPr>
          <w:p w:rsidR="008E4D88" w:rsidRPr="008E4D88" w:rsidRDefault="008E4D88" w:rsidP="001D6D81">
            <w:pPr>
              <w:spacing w:before="120"/>
              <w:rPr>
                <w:rFonts w:ascii="Times New Roman" w:hAnsi="Times New Roman" w:cs="Times New Roman"/>
                <w:b/>
                <w:bCs/>
                <w:lang w:val="pt-BR"/>
              </w:rPr>
            </w:pPr>
          </w:p>
        </w:tc>
      </w:tr>
      <w:tr w:rsidR="008E4D88" w:rsidRPr="008E4D88" w:rsidTr="008E4D88">
        <w:tc>
          <w:tcPr>
            <w:tcW w:w="554" w:type="dxa"/>
            <w:shd w:val="clear" w:color="auto" w:fill="auto"/>
          </w:tcPr>
          <w:p w:rsidR="008E4D88" w:rsidRPr="008E4D88" w:rsidRDefault="008E4D88" w:rsidP="001D6D81">
            <w:pPr>
              <w:spacing w:before="120"/>
              <w:rPr>
                <w:rFonts w:ascii="Times New Roman" w:hAnsi="Times New Roman" w:cs="Times New Roman"/>
                <w:b/>
                <w:bCs/>
                <w:lang w:val="fr-FR"/>
              </w:rPr>
            </w:pPr>
          </w:p>
        </w:tc>
        <w:tc>
          <w:tcPr>
            <w:tcW w:w="1403" w:type="dxa"/>
            <w:shd w:val="clear" w:color="auto" w:fill="auto"/>
          </w:tcPr>
          <w:p w:rsidR="008E4D88" w:rsidRPr="008E4D88" w:rsidRDefault="008E4D88" w:rsidP="001D6D81">
            <w:pPr>
              <w:spacing w:before="120"/>
              <w:rPr>
                <w:rFonts w:ascii="Times New Roman" w:hAnsi="Times New Roman" w:cs="Times New Roman"/>
                <w:b/>
                <w:bCs/>
                <w:lang w:val="fr-FR"/>
              </w:rPr>
            </w:pPr>
          </w:p>
        </w:tc>
        <w:tc>
          <w:tcPr>
            <w:tcW w:w="675" w:type="dxa"/>
            <w:shd w:val="clear" w:color="auto" w:fill="auto"/>
          </w:tcPr>
          <w:p w:rsidR="008E4D88" w:rsidRPr="008E4D88" w:rsidRDefault="008E4D88" w:rsidP="001D6D81">
            <w:pPr>
              <w:spacing w:before="120"/>
              <w:rPr>
                <w:rFonts w:ascii="Times New Roman" w:hAnsi="Times New Roman" w:cs="Times New Roman"/>
                <w:lang w:val="pt-BR"/>
              </w:rPr>
            </w:pPr>
          </w:p>
        </w:tc>
        <w:tc>
          <w:tcPr>
            <w:tcW w:w="661" w:type="dxa"/>
            <w:shd w:val="clear" w:color="auto" w:fill="auto"/>
          </w:tcPr>
          <w:p w:rsidR="008E4D88" w:rsidRPr="008E4D88" w:rsidRDefault="008E4D88" w:rsidP="001D6D81">
            <w:pPr>
              <w:spacing w:before="120"/>
              <w:rPr>
                <w:rFonts w:ascii="Times New Roman" w:hAnsi="Times New Roman" w:cs="Times New Roman"/>
                <w:lang w:val="pt-BR"/>
              </w:rPr>
            </w:pPr>
          </w:p>
        </w:tc>
        <w:tc>
          <w:tcPr>
            <w:tcW w:w="809" w:type="dxa"/>
            <w:shd w:val="clear" w:color="auto" w:fill="auto"/>
          </w:tcPr>
          <w:p w:rsidR="008E4D88" w:rsidRPr="008E4D88" w:rsidRDefault="008E4D88" w:rsidP="001D6D81">
            <w:pPr>
              <w:spacing w:before="120"/>
              <w:rPr>
                <w:rFonts w:ascii="Times New Roman" w:hAnsi="Times New Roman" w:cs="Times New Roman"/>
                <w:lang w:val="pt-BR"/>
              </w:rPr>
            </w:pPr>
          </w:p>
        </w:tc>
        <w:tc>
          <w:tcPr>
            <w:tcW w:w="1029" w:type="dxa"/>
            <w:shd w:val="clear" w:color="auto" w:fill="auto"/>
          </w:tcPr>
          <w:p w:rsidR="008E4D88" w:rsidRPr="008E4D88" w:rsidRDefault="008E4D88" w:rsidP="001D6D81">
            <w:pPr>
              <w:spacing w:before="120"/>
              <w:rPr>
                <w:rFonts w:ascii="Times New Roman" w:hAnsi="Times New Roman" w:cs="Times New Roman"/>
                <w:b/>
                <w:bCs/>
                <w:lang w:val="pt-BR"/>
              </w:rPr>
            </w:pPr>
          </w:p>
        </w:tc>
        <w:tc>
          <w:tcPr>
            <w:tcW w:w="1012" w:type="dxa"/>
            <w:shd w:val="clear" w:color="auto" w:fill="auto"/>
          </w:tcPr>
          <w:p w:rsidR="008E4D88" w:rsidRPr="008E4D88" w:rsidRDefault="008E4D88" w:rsidP="001D6D81">
            <w:pPr>
              <w:spacing w:before="120"/>
              <w:rPr>
                <w:rFonts w:ascii="Times New Roman" w:hAnsi="Times New Roman" w:cs="Times New Roman"/>
                <w:b/>
                <w:bCs/>
                <w:lang w:val="pt-BR"/>
              </w:rPr>
            </w:pPr>
          </w:p>
        </w:tc>
        <w:tc>
          <w:tcPr>
            <w:tcW w:w="1629" w:type="dxa"/>
            <w:shd w:val="clear" w:color="auto" w:fill="auto"/>
          </w:tcPr>
          <w:p w:rsidR="008E4D88" w:rsidRPr="008E4D88" w:rsidRDefault="008E4D88" w:rsidP="001D6D81">
            <w:pPr>
              <w:spacing w:before="120"/>
              <w:rPr>
                <w:rFonts w:ascii="Times New Roman" w:hAnsi="Times New Roman" w:cs="Times New Roman"/>
                <w:b/>
                <w:bCs/>
                <w:lang w:val="pt-BR"/>
              </w:rPr>
            </w:pPr>
          </w:p>
        </w:tc>
        <w:tc>
          <w:tcPr>
            <w:tcW w:w="1084" w:type="dxa"/>
            <w:shd w:val="clear" w:color="auto" w:fill="auto"/>
          </w:tcPr>
          <w:p w:rsidR="008E4D88" w:rsidRPr="008E4D88" w:rsidRDefault="008E4D88" w:rsidP="001D6D81">
            <w:pPr>
              <w:spacing w:before="120"/>
              <w:rPr>
                <w:rFonts w:ascii="Times New Roman" w:hAnsi="Times New Roman" w:cs="Times New Roman"/>
                <w:b/>
                <w:bCs/>
                <w:lang w:val="pt-BR"/>
              </w:rPr>
            </w:pPr>
          </w:p>
        </w:tc>
      </w:tr>
      <w:tr w:rsidR="008E4D88" w:rsidRPr="008E4D88" w:rsidTr="008E4D88">
        <w:tc>
          <w:tcPr>
            <w:tcW w:w="554" w:type="dxa"/>
            <w:shd w:val="clear" w:color="auto" w:fill="auto"/>
          </w:tcPr>
          <w:p w:rsidR="008E4D88" w:rsidRPr="008E4D88" w:rsidRDefault="008E4D88" w:rsidP="001D6D81">
            <w:pPr>
              <w:spacing w:before="120"/>
              <w:rPr>
                <w:rFonts w:ascii="Times New Roman" w:hAnsi="Times New Roman" w:cs="Times New Roman"/>
                <w:b/>
                <w:bCs/>
                <w:lang w:val="fr-FR"/>
              </w:rPr>
            </w:pPr>
          </w:p>
        </w:tc>
        <w:tc>
          <w:tcPr>
            <w:tcW w:w="1403" w:type="dxa"/>
            <w:shd w:val="clear" w:color="auto" w:fill="auto"/>
          </w:tcPr>
          <w:p w:rsidR="008E4D88" w:rsidRPr="008E4D88" w:rsidRDefault="008E4D88" w:rsidP="001D6D81">
            <w:pPr>
              <w:spacing w:before="120"/>
              <w:rPr>
                <w:rFonts w:ascii="Times New Roman" w:hAnsi="Times New Roman" w:cs="Times New Roman"/>
                <w:b/>
                <w:bCs/>
                <w:lang w:val="fr-FR"/>
              </w:rPr>
            </w:pPr>
          </w:p>
        </w:tc>
        <w:tc>
          <w:tcPr>
            <w:tcW w:w="675" w:type="dxa"/>
            <w:shd w:val="clear" w:color="auto" w:fill="auto"/>
          </w:tcPr>
          <w:p w:rsidR="008E4D88" w:rsidRPr="008E4D88" w:rsidRDefault="008E4D88" w:rsidP="001D6D81">
            <w:pPr>
              <w:spacing w:before="120"/>
              <w:rPr>
                <w:rFonts w:ascii="Times New Roman" w:hAnsi="Times New Roman" w:cs="Times New Roman"/>
                <w:lang w:val="pt-BR"/>
              </w:rPr>
            </w:pPr>
          </w:p>
        </w:tc>
        <w:tc>
          <w:tcPr>
            <w:tcW w:w="661" w:type="dxa"/>
            <w:shd w:val="clear" w:color="auto" w:fill="auto"/>
          </w:tcPr>
          <w:p w:rsidR="008E4D88" w:rsidRPr="008E4D88" w:rsidRDefault="008E4D88" w:rsidP="001D6D81">
            <w:pPr>
              <w:spacing w:before="120"/>
              <w:rPr>
                <w:rFonts w:ascii="Times New Roman" w:hAnsi="Times New Roman" w:cs="Times New Roman"/>
                <w:lang w:val="pt-BR"/>
              </w:rPr>
            </w:pPr>
          </w:p>
        </w:tc>
        <w:tc>
          <w:tcPr>
            <w:tcW w:w="809" w:type="dxa"/>
            <w:shd w:val="clear" w:color="auto" w:fill="auto"/>
          </w:tcPr>
          <w:p w:rsidR="008E4D88" w:rsidRPr="008E4D88" w:rsidRDefault="008E4D88" w:rsidP="001D6D81">
            <w:pPr>
              <w:spacing w:before="120"/>
              <w:rPr>
                <w:rFonts w:ascii="Times New Roman" w:hAnsi="Times New Roman" w:cs="Times New Roman"/>
                <w:lang w:val="pt-BR"/>
              </w:rPr>
            </w:pPr>
          </w:p>
        </w:tc>
        <w:tc>
          <w:tcPr>
            <w:tcW w:w="1029" w:type="dxa"/>
            <w:shd w:val="clear" w:color="auto" w:fill="auto"/>
          </w:tcPr>
          <w:p w:rsidR="008E4D88" w:rsidRPr="008E4D88" w:rsidRDefault="008E4D88" w:rsidP="001D6D81">
            <w:pPr>
              <w:spacing w:before="120"/>
              <w:rPr>
                <w:rFonts w:ascii="Times New Roman" w:hAnsi="Times New Roman" w:cs="Times New Roman"/>
                <w:b/>
                <w:bCs/>
                <w:lang w:val="pt-BR"/>
              </w:rPr>
            </w:pPr>
          </w:p>
        </w:tc>
        <w:tc>
          <w:tcPr>
            <w:tcW w:w="1012" w:type="dxa"/>
            <w:shd w:val="clear" w:color="auto" w:fill="auto"/>
          </w:tcPr>
          <w:p w:rsidR="008E4D88" w:rsidRPr="008E4D88" w:rsidRDefault="008E4D88" w:rsidP="001D6D81">
            <w:pPr>
              <w:spacing w:before="120"/>
              <w:rPr>
                <w:rFonts w:ascii="Times New Roman" w:hAnsi="Times New Roman" w:cs="Times New Roman"/>
                <w:b/>
                <w:bCs/>
                <w:lang w:val="pt-BR"/>
              </w:rPr>
            </w:pPr>
          </w:p>
        </w:tc>
        <w:tc>
          <w:tcPr>
            <w:tcW w:w="1629" w:type="dxa"/>
            <w:shd w:val="clear" w:color="auto" w:fill="auto"/>
          </w:tcPr>
          <w:p w:rsidR="008E4D88" w:rsidRPr="008E4D88" w:rsidRDefault="008E4D88" w:rsidP="001D6D81">
            <w:pPr>
              <w:spacing w:before="120"/>
              <w:rPr>
                <w:rFonts w:ascii="Times New Roman" w:hAnsi="Times New Roman" w:cs="Times New Roman"/>
                <w:b/>
                <w:bCs/>
                <w:lang w:val="pt-BR"/>
              </w:rPr>
            </w:pPr>
          </w:p>
        </w:tc>
        <w:tc>
          <w:tcPr>
            <w:tcW w:w="1084" w:type="dxa"/>
            <w:shd w:val="clear" w:color="auto" w:fill="auto"/>
          </w:tcPr>
          <w:p w:rsidR="008E4D88" w:rsidRPr="008E4D88" w:rsidRDefault="008E4D88" w:rsidP="001D6D81">
            <w:pPr>
              <w:spacing w:before="120"/>
              <w:rPr>
                <w:rFonts w:ascii="Times New Roman" w:hAnsi="Times New Roman" w:cs="Times New Roman"/>
                <w:b/>
                <w:bCs/>
                <w:lang w:val="pt-BR"/>
              </w:rPr>
            </w:pPr>
          </w:p>
        </w:tc>
      </w:tr>
      <w:tr w:rsidR="008E4D88" w:rsidRPr="008E4D88" w:rsidTr="008E4D88">
        <w:tc>
          <w:tcPr>
            <w:tcW w:w="554" w:type="dxa"/>
            <w:shd w:val="clear" w:color="auto" w:fill="auto"/>
          </w:tcPr>
          <w:p w:rsidR="008E4D88" w:rsidRPr="008E4D88" w:rsidRDefault="008E4D88" w:rsidP="001D6D81">
            <w:pPr>
              <w:spacing w:before="120"/>
              <w:rPr>
                <w:rFonts w:ascii="Times New Roman" w:hAnsi="Times New Roman" w:cs="Times New Roman"/>
                <w:b/>
                <w:bCs/>
                <w:lang w:val="fr-FR"/>
              </w:rPr>
            </w:pPr>
          </w:p>
        </w:tc>
        <w:tc>
          <w:tcPr>
            <w:tcW w:w="1403" w:type="dxa"/>
            <w:shd w:val="clear" w:color="auto" w:fill="auto"/>
          </w:tcPr>
          <w:p w:rsidR="008E4D88" w:rsidRPr="008E4D88" w:rsidRDefault="008E4D88" w:rsidP="001D6D81">
            <w:pPr>
              <w:spacing w:before="120"/>
              <w:rPr>
                <w:rFonts w:ascii="Times New Roman" w:hAnsi="Times New Roman" w:cs="Times New Roman"/>
                <w:b/>
                <w:bCs/>
                <w:lang w:val="fr-FR"/>
              </w:rPr>
            </w:pPr>
          </w:p>
        </w:tc>
        <w:tc>
          <w:tcPr>
            <w:tcW w:w="675" w:type="dxa"/>
            <w:shd w:val="clear" w:color="auto" w:fill="auto"/>
          </w:tcPr>
          <w:p w:rsidR="008E4D88" w:rsidRPr="008E4D88" w:rsidRDefault="008E4D88" w:rsidP="001D6D81">
            <w:pPr>
              <w:spacing w:before="120"/>
              <w:rPr>
                <w:rFonts w:ascii="Times New Roman" w:hAnsi="Times New Roman" w:cs="Times New Roman"/>
                <w:lang w:val="pt-BR"/>
              </w:rPr>
            </w:pPr>
          </w:p>
        </w:tc>
        <w:tc>
          <w:tcPr>
            <w:tcW w:w="661" w:type="dxa"/>
            <w:shd w:val="clear" w:color="auto" w:fill="auto"/>
          </w:tcPr>
          <w:p w:rsidR="008E4D88" w:rsidRPr="008E4D88" w:rsidRDefault="008E4D88" w:rsidP="001D6D81">
            <w:pPr>
              <w:spacing w:before="120"/>
              <w:rPr>
                <w:rFonts w:ascii="Times New Roman" w:hAnsi="Times New Roman" w:cs="Times New Roman"/>
                <w:lang w:val="pt-BR"/>
              </w:rPr>
            </w:pPr>
          </w:p>
        </w:tc>
        <w:tc>
          <w:tcPr>
            <w:tcW w:w="809" w:type="dxa"/>
            <w:shd w:val="clear" w:color="auto" w:fill="auto"/>
          </w:tcPr>
          <w:p w:rsidR="008E4D88" w:rsidRPr="008E4D88" w:rsidRDefault="008E4D88" w:rsidP="001D6D81">
            <w:pPr>
              <w:spacing w:before="120"/>
              <w:rPr>
                <w:rFonts w:ascii="Times New Roman" w:hAnsi="Times New Roman" w:cs="Times New Roman"/>
                <w:lang w:val="pt-BR"/>
              </w:rPr>
            </w:pPr>
          </w:p>
        </w:tc>
        <w:tc>
          <w:tcPr>
            <w:tcW w:w="1029" w:type="dxa"/>
            <w:shd w:val="clear" w:color="auto" w:fill="auto"/>
          </w:tcPr>
          <w:p w:rsidR="008E4D88" w:rsidRPr="008E4D88" w:rsidRDefault="008E4D88" w:rsidP="001D6D81">
            <w:pPr>
              <w:spacing w:before="120"/>
              <w:rPr>
                <w:rFonts w:ascii="Times New Roman" w:hAnsi="Times New Roman" w:cs="Times New Roman"/>
                <w:b/>
                <w:bCs/>
                <w:lang w:val="pt-BR"/>
              </w:rPr>
            </w:pPr>
          </w:p>
        </w:tc>
        <w:tc>
          <w:tcPr>
            <w:tcW w:w="1012" w:type="dxa"/>
            <w:shd w:val="clear" w:color="auto" w:fill="auto"/>
          </w:tcPr>
          <w:p w:rsidR="008E4D88" w:rsidRPr="008E4D88" w:rsidRDefault="008E4D88" w:rsidP="001D6D81">
            <w:pPr>
              <w:spacing w:before="120"/>
              <w:rPr>
                <w:rFonts w:ascii="Times New Roman" w:hAnsi="Times New Roman" w:cs="Times New Roman"/>
                <w:b/>
                <w:bCs/>
                <w:lang w:val="pt-BR"/>
              </w:rPr>
            </w:pPr>
          </w:p>
        </w:tc>
        <w:tc>
          <w:tcPr>
            <w:tcW w:w="1629" w:type="dxa"/>
            <w:shd w:val="clear" w:color="auto" w:fill="auto"/>
          </w:tcPr>
          <w:p w:rsidR="008E4D88" w:rsidRPr="008E4D88" w:rsidRDefault="008E4D88" w:rsidP="001D6D81">
            <w:pPr>
              <w:spacing w:before="120"/>
              <w:rPr>
                <w:rFonts w:ascii="Times New Roman" w:hAnsi="Times New Roman" w:cs="Times New Roman"/>
                <w:b/>
                <w:bCs/>
                <w:lang w:val="pt-BR"/>
              </w:rPr>
            </w:pPr>
          </w:p>
        </w:tc>
        <w:tc>
          <w:tcPr>
            <w:tcW w:w="1084" w:type="dxa"/>
            <w:shd w:val="clear" w:color="auto" w:fill="auto"/>
          </w:tcPr>
          <w:p w:rsidR="008E4D88" w:rsidRPr="008E4D88" w:rsidRDefault="008E4D88" w:rsidP="001D6D81">
            <w:pPr>
              <w:spacing w:before="120"/>
              <w:rPr>
                <w:rFonts w:ascii="Times New Roman" w:hAnsi="Times New Roman" w:cs="Times New Roman"/>
                <w:b/>
                <w:bCs/>
                <w:lang w:val="pt-BR"/>
              </w:rPr>
            </w:pPr>
          </w:p>
        </w:tc>
      </w:tr>
      <w:tr w:rsidR="008E4D88" w:rsidRPr="008E4D88" w:rsidTr="008E4D88">
        <w:tc>
          <w:tcPr>
            <w:tcW w:w="554" w:type="dxa"/>
            <w:shd w:val="clear" w:color="auto" w:fill="auto"/>
          </w:tcPr>
          <w:p w:rsidR="008E4D88" w:rsidRPr="008E4D88" w:rsidRDefault="008E4D88" w:rsidP="001D6D81">
            <w:pPr>
              <w:spacing w:before="120"/>
              <w:rPr>
                <w:rFonts w:ascii="Times New Roman" w:hAnsi="Times New Roman" w:cs="Times New Roman"/>
                <w:b/>
                <w:bCs/>
                <w:lang w:val="fr-FR"/>
              </w:rPr>
            </w:pPr>
          </w:p>
        </w:tc>
        <w:tc>
          <w:tcPr>
            <w:tcW w:w="1403" w:type="dxa"/>
            <w:shd w:val="clear" w:color="auto" w:fill="auto"/>
          </w:tcPr>
          <w:p w:rsidR="008E4D88" w:rsidRPr="008E4D88" w:rsidRDefault="008E4D88" w:rsidP="001D6D81">
            <w:pPr>
              <w:spacing w:before="120"/>
              <w:rPr>
                <w:rFonts w:ascii="Times New Roman" w:hAnsi="Times New Roman" w:cs="Times New Roman"/>
                <w:b/>
                <w:bCs/>
                <w:lang w:val="fr-FR"/>
              </w:rPr>
            </w:pPr>
          </w:p>
        </w:tc>
        <w:tc>
          <w:tcPr>
            <w:tcW w:w="675" w:type="dxa"/>
            <w:shd w:val="clear" w:color="auto" w:fill="auto"/>
          </w:tcPr>
          <w:p w:rsidR="008E4D88" w:rsidRPr="008E4D88" w:rsidRDefault="008E4D88" w:rsidP="001D6D81">
            <w:pPr>
              <w:spacing w:before="120"/>
              <w:rPr>
                <w:rFonts w:ascii="Times New Roman" w:hAnsi="Times New Roman" w:cs="Times New Roman"/>
                <w:lang w:val="pt-BR"/>
              </w:rPr>
            </w:pPr>
          </w:p>
        </w:tc>
        <w:tc>
          <w:tcPr>
            <w:tcW w:w="661" w:type="dxa"/>
            <w:shd w:val="clear" w:color="auto" w:fill="auto"/>
          </w:tcPr>
          <w:p w:rsidR="008E4D88" w:rsidRPr="008E4D88" w:rsidRDefault="008E4D88" w:rsidP="001D6D81">
            <w:pPr>
              <w:spacing w:before="120"/>
              <w:rPr>
                <w:rFonts w:ascii="Times New Roman" w:hAnsi="Times New Roman" w:cs="Times New Roman"/>
                <w:lang w:val="pt-BR"/>
              </w:rPr>
            </w:pPr>
          </w:p>
        </w:tc>
        <w:tc>
          <w:tcPr>
            <w:tcW w:w="809" w:type="dxa"/>
            <w:shd w:val="clear" w:color="auto" w:fill="auto"/>
          </w:tcPr>
          <w:p w:rsidR="008E4D88" w:rsidRPr="008E4D88" w:rsidRDefault="008E4D88" w:rsidP="001D6D81">
            <w:pPr>
              <w:spacing w:before="120"/>
              <w:rPr>
                <w:rFonts w:ascii="Times New Roman" w:hAnsi="Times New Roman" w:cs="Times New Roman"/>
                <w:lang w:val="pt-BR"/>
              </w:rPr>
            </w:pPr>
          </w:p>
        </w:tc>
        <w:tc>
          <w:tcPr>
            <w:tcW w:w="1029" w:type="dxa"/>
            <w:shd w:val="clear" w:color="auto" w:fill="auto"/>
          </w:tcPr>
          <w:p w:rsidR="008E4D88" w:rsidRPr="008E4D88" w:rsidRDefault="008E4D88" w:rsidP="001D6D81">
            <w:pPr>
              <w:spacing w:before="120"/>
              <w:rPr>
                <w:rFonts w:ascii="Times New Roman" w:hAnsi="Times New Roman" w:cs="Times New Roman"/>
                <w:b/>
                <w:bCs/>
                <w:lang w:val="pt-BR"/>
              </w:rPr>
            </w:pPr>
          </w:p>
        </w:tc>
        <w:tc>
          <w:tcPr>
            <w:tcW w:w="1012" w:type="dxa"/>
            <w:shd w:val="clear" w:color="auto" w:fill="auto"/>
          </w:tcPr>
          <w:p w:rsidR="008E4D88" w:rsidRPr="008E4D88" w:rsidRDefault="008E4D88" w:rsidP="001D6D81">
            <w:pPr>
              <w:spacing w:before="120"/>
              <w:rPr>
                <w:rFonts w:ascii="Times New Roman" w:hAnsi="Times New Roman" w:cs="Times New Roman"/>
                <w:b/>
                <w:bCs/>
                <w:lang w:val="pt-BR"/>
              </w:rPr>
            </w:pPr>
          </w:p>
        </w:tc>
        <w:tc>
          <w:tcPr>
            <w:tcW w:w="1629" w:type="dxa"/>
            <w:shd w:val="clear" w:color="auto" w:fill="auto"/>
          </w:tcPr>
          <w:p w:rsidR="008E4D88" w:rsidRPr="008E4D88" w:rsidRDefault="008E4D88" w:rsidP="001D6D81">
            <w:pPr>
              <w:spacing w:before="120"/>
              <w:rPr>
                <w:rFonts w:ascii="Times New Roman" w:hAnsi="Times New Roman" w:cs="Times New Roman"/>
                <w:b/>
                <w:bCs/>
                <w:lang w:val="pt-BR"/>
              </w:rPr>
            </w:pPr>
          </w:p>
        </w:tc>
        <w:tc>
          <w:tcPr>
            <w:tcW w:w="1084" w:type="dxa"/>
            <w:shd w:val="clear" w:color="auto" w:fill="auto"/>
          </w:tcPr>
          <w:p w:rsidR="008E4D88" w:rsidRPr="008E4D88" w:rsidRDefault="008E4D88" w:rsidP="001D6D81">
            <w:pPr>
              <w:spacing w:before="120"/>
              <w:rPr>
                <w:rFonts w:ascii="Times New Roman" w:hAnsi="Times New Roman" w:cs="Times New Roman"/>
                <w:b/>
                <w:bCs/>
                <w:lang w:val="pt-BR"/>
              </w:rPr>
            </w:pPr>
          </w:p>
        </w:tc>
      </w:tr>
      <w:tr w:rsidR="008E4D88" w:rsidRPr="008E4D88" w:rsidTr="008E4D88">
        <w:tc>
          <w:tcPr>
            <w:tcW w:w="554" w:type="dxa"/>
            <w:shd w:val="clear" w:color="auto" w:fill="auto"/>
          </w:tcPr>
          <w:p w:rsidR="008E4D88" w:rsidRPr="008E4D88" w:rsidRDefault="008E4D88" w:rsidP="001D6D81">
            <w:pPr>
              <w:spacing w:before="120"/>
              <w:rPr>
                <w:rFonts w:ascii="Times New Roman" w:hAnsi="Times New Roman" w:cs="Times New Roman"/>
                <w:b/>
                <w:bCs/>
                <w:lang w:val="fr-FR"/>
              </w:rPr>
            </w:pPr>
          </w:p>
        </w:tc>
        <w:tc>
          <w:tcPr>
            <w:tcW w:w="1403" w:type="dxa"/>
            <w:shd w:val="clear" w:color="auto" w:fill="auto"/>
          </w:tcPr>
          <w:p w:rsidR="008E4D88" w:rsidRPr="008E4D88" w:rsidRDefault="008E4D88" w:rsidP="001D6D81">
            <w:pPr>
              <w:spacing w:before="120"/>
              <w:rPr>
                <w:rFonts w:ascii="Times New Roman" w:hAnsi="Times New Roman" w:cs="Times New Roman"/>
                <w:b/>
                <w:bCs/>
                <w:lang w:val="fr-FR"/>
              </w:rPr>
            </w:pPr>
          </w:p>
        </w:tc>
        <w:tc>
          <w:tcPr>
            <w:tcW w:w="675" w:type="dxa"/>
            <w:shd w:val="clear" w:color="auto" w:fill="auto"/>
          </w:tcPr>
          <w:p w:rsidR="008E4D88" w:rsidRPr="008E4D88" w:rsidRDefault="008E4D88" w:rsidP="001D6D81">
            <w:pPr>
              <w:spacing w:before="120"/>
              <w:rPr>
                <w:rFonts w:ascii="Times New Roman" w:hAnsi="Times New Roman" w:cs="Times New Roman"/>
                <w:lang w:val="pt-BR"/>
              </w:rPr>
            </w:pPr>
          </w:p>
        </w:tc>
        <w:tc>
          <w:tcPr>
            <w:tcW w:w="661" w:type="dxa"/>
            <w:shd w:val="clear" w:color="auto" w:fill="auto"/>
          </w:tcPr>
          <w:p w:rsidR="008E4D88" w:rsidRPr="008E4D88" w:rsidRDefault="008E4D88" w:rsidP="001D6D81">
            <w:pPr>
              <w:spacing w:before="120"/>
              <w:rPr>
                <w:rFonts w:ascii="Times New Roman" w:hAnsi="Times New Roman" w:cs="Times New Roman"/>
                <w:lang w:val="pt-BR"/>
              </w:rPr>
            </w:pPr>
          </w:p>
        </w:tc>
        <w:tc>
          <w:tcPr>
            <w:tcW w:w="809" w:type="dxa"/>
            <w:shd w:val="clear" w:color="auto" w:fill="auto"/>
          </w:tcPr>
          <w:p w:rsidR="008E4D88" w:rsidRPr="008E4D88" w:rsidRDefault="008E4D88" w:rsidP="001D6D81">
            <w:pPr>
              <w:spacing w:before="120"/>
              <w:rPr>
                <w:rFonts w:ascii="Times New Roman" w:hAnsi="Times New Roman" w:cs="Times New Roman"/>
                <w:lang w:val="pt-BR"/>
              </w:rPr>
            </w:pPr>
          </w:p>
        </w:tc>
        <w:tc>
          <w:tcPr>
            <w:tcW w:w="1029" w:type="dxa"/>
            <w:shd w:val="clear" w:color="auto" w:fill="auto"/>
          </w:tcPr>
          <w:p w:rsidR="008E4D88" w:rsidRPr="008E4D88" w:rsidRDefault="008E4D88" w:rsidP="001D6D81">
            <w:pPr>
              <w:spacing w:before="120"/>
              <w:rPr>
                <w:rFonts w:ascii="Times New Roman" w:hAnsi="Times New Roman" w:cs="Times New Roman"/>
                <w:b/>
                <w:bCs/>
                <w:lang w:val="pt-BR"/>
              </w:rPr>
            </w:pPr>
          </w:p>
        </w:tc>
        <w:tc>
          <w:tcPr>
            <w:tcW w:w="1012" w:type="dxa"/>
            <w:shd w:val="clear" w:color="auto" w:fill="auto"/>
          </w:tcPr>
          <w:p w:rsidR="008E4D88" w:rsidRPr="008E4D88" w:rsidRDefault="008E4D88" w:rsidP="001D6D81">
            <w:pPr>
              <w:spacing w:before="120"/>
              <w:rPr>
                <w:rFonts w:ascii="Times New Roman" w:hAnsi="Times New Roman" w:cs="Times New Roman"/>
                <w:b/>
                <w:bCs/>
                <w:lang w:val="pt-BR"/>
              </w:rPr>
            </w:pPr>
          </w:p>
        </w:tc>
        <w:tc>
          <w:tcPr>
            <w:tcW w:w="1629" w:type="dxa"/>
            <w:shd w:val="clear" w:color="auto" w:fill="auto"/>
          </w:tcPr>
          <w:p w:rsidR="008E4D88" w:rsidRPr="008E4D88" w:rsidRDefault="008E4D88" w:rsidP="001D6D81">
            <w:pPr>
              <w:spacing w:before="120"/>
              <w:rPr>
                <w:rFonts w:ascii="Times New Roman" w:hAnsi="Times New Roman" w:cs="Times New Roman"/>
                <w:b/>
                <w:bCs/>
                <w:lang w:val="pt-BR"/>
              </w:rPr>
            </w:pPr>
          </w:p>
        </w:tc>
        <w:tc>
          <w:tcPr>
            <w:tcW w:w="1084" w:type="dxa"/>
            <w:shd w:val="clear" w:color="auto" w:fill="auto"/>
          </w:tcPr>
          <w:p w:rsidR="008E4D88" w:rsidRPr="008E4D88" w:rsidRDefault="008E4D88" w:rsidP="001D6D81">
            <w:pPr>
              <w:spacing w:before="120"/>
              <w:rPr>
                <w:rFonts w:ascii="Times New Roman" w:hAnsi="Times New Roman" w:cs="Times New Roman"/>
                <w:b/>
                <w:bCs/>
                <w:lang w:val="pt-BR"/>
              </w:rPr>
            </w:pPr>
          </w:p>
        </w:tc>
      </w:tr>
      <w:tr w:rsidR="008E4D88" w:rsidRPr="008E4D88" w:rsidTr="008E4D88">
        <w:tc>
          <w:tcPr>
            <w:tcW w:w="554" w:type="dxa"/>
            <w:shd w:val="clear" w:color="auto" w:fill="auto"/>
          </w:tcPr>
          <w:p w:rsidR="008E4D88" w:rsidRPr="008E4D88" w:rsidRDefault="008E4D88" w:rsidP="001D6D81">
            <w:pPr>
              <w:spacing w:before="120"/>
              <w:rPr>
                <w:rFonts w:ascii="Times New Roman" w:hAnsi="Times New Roman" w:cs="Times New Roman"/>
                <w:b/>
                <w:bCs/>
                <w:lang w:val="fr-FR"/>
              </w:rPr>
            </w:pPr>
          </w:p>
        </w:tc>
        <w:tc>
          <w:tcPr>
            <w:tcW w:w="1403" w:type="dxa"/>
            <w:shd w:val="clear" w:color="auto" w:fill="auto"/>
          </w:tcPr>
          <w:p w:rsidR="008E4D88" w:rsidRPr="008E4D88" w:rsidRDefault="008E4D88" w:rsidP="001D6D81">
            <w:pPr>
              <w:spacing w:before="120"/>
              <w:rPr>
                <w:rFonts w:ascii="Times New Roman" w:hAnsi="Times New Roman" w:cs="Times New Roman"/>
                <w:b/>
                <w:bCs/>
                <w:lang w:val="fr-FR"/>
              </w:rPr>
            </w:pPr>
          </w:p>
        </w:tc>
        <w:tc>
          <w:tcPr>
            <w:tcW w:w="675" w:type="dxa"/>
            <w:shd w:val="clear" w:color="auto" w:fill="auto"/>
          </w:tcPr>
          <w:p w:rsidR="008E4D88" w:rsidRPr="008E4D88" w:rsidRDefault="008E4D88" w:rsidP="001D6D81">
            <w:pPr>
              <w:spacing w:before="120"/>
              <w:rPr>
                <w:rFonts w:ascii="Times New Roman" w:hAnsi="Times New Roman" w:cs="Times New Roman"/>
                <w:lang w:val="pt-BR"/>
              </w:rPr>
            </w:pPr>
          </w:p>
        </w:tc>
        <w:tc>
          <w:tcPr>
            <w:tcW w:w="661" w:type="dxa"/>
            <w:shd w:val="clear" w:color="auto" w:fill="auto"/>
          </w:tcPr>
          <w:p w:rsidR="008E4D88" w:rsidRPr="008E4D88" w:rsidRDefault="008E4D88" w:rsidP="001D6D81">
            <w:pPr>
              <w:spacing w:before="120"/>
              <w:rPr>
                <w:rFonts w:ascii="Times New Roman" w:hAnsi="Times New Roman" w:cs="Times New Roman"/>
                <w:lang w:val="pt-BR"/>
              </w:rPr>
            </w:pPr>
          </w:p>
        </w:tc>
        <w:tc>
          <w:tcPr>
            <w:tcW w:w="809" w:type="dxa"/>
            <w:shd w:val="clear" w:color="auto" w:fill="auto"/>
          </w:tcPr>
          <w:p w:rsidR="008E4D88" w:rsidRPr="008E4D88" w:rsidRDefault="008E4D88" w:rsidP="001D6D81">
            <w:pPr>
              <w:spacing w:before="120"/>
              <w:rPr>
                <w:rFonts w:ascii="Times New Roman" w:hAnsi="Times New Roman" w:cs="Times New Roman"/>
                <w:lang w:val="pt-BR"/>
              </w:rPr>
            </w:pPr>
          </w:p>
        </w:tc>
        <w:tc>
          <w:tcPr>
            <w:tcW w:w="1029" w:type="dxa"/>
            <w:shd w:val="clear" w:color="auto" w:fill="auto"/>
          </w:tcPr>
          <w:p w:rsidR="008E4D88" w:rsidRPr="008E4D88" w:rsidRDefault="008E4D88" w:rsidP="001D6D81">
            <w:pPr>
              <w:spacing w:before="120"/>
              <w:rPr>
                <w:rFonts w:ascii="Times New Roman" w:hAnsi="Times New Roman" w:cs="Times New Roman"/>
                <w:b/>
                <w:bCs/>
                <w:lang w:val="pt-BR"/>
              </w:rPr>
            </w:pPr>
          </w:p>
        </w:tc>
        <w:tc>
          <w:tcPr>
            <w:tcW w:w="1012" w:type="dxa"/>
            <w:shd w:val="clear" w:color="auto" w:fill="auto"/>
          </w:tcPr>
          <w:p w:rsidR="008E4D88" w:rsidRPr="008E4D88" w:rsidRDefault="008E4D88" w:rsidP="001D6D81">
            <w:pPr>
              <w:spacing w:before="120"/>
              <w:rPr>
                <w:rFonts w:ascii="Times New Roman" w:hAnsi="Times New Roman" w:cs="Times New Roman"/>
                <w:b/>
                <w:bCs/>
                <w:lang w:val="pt-BR"/>
              </w:rPr>
            </w:pPr>
          </w:p>
        </w:tc>
        <w:tc>
          <w:tcPr>
            <w:tcW w:w="1629" w:type="dxa"/>
            <w:shd w:val="clear" w:color="auto" w:fill="auto"/>
          </w:tcPr>
          <w:p w:rsidR="008E4D88" w:rsidRPr="008E4D88" w:rsidRDefault="008E4D88" w:rsidP="001D6D81">
            <w:pPr>
              <w:spacing w:before="120"/>
              <w:rPr>
                <w:rFonts w:ascii="Times New Roman" w:hAnsi="Times New Roman" w:cs="Times New Roman"/>
                <w:b/>
                <w:bCs/>
                <w:lang w:val="pt-BR"/>
              </w:rPr>
            </w:pPr>
          </w:p>
        </w:tc>
        <w:tc>
          <w:tcPr>
            <w:tcW w:w="1084" w:type="dxa"/>
            <w:shd w:val="clear" w:color="auto" w:fill="auto"/>
          </w:tcPr>
          <w:p w:rsidR="008E4D88" w:rsidRPr="008E4D88" w:rsidRDefault="008E4D88" w:rsidP="001D6D81">
            <w:pPr>
              <w:spacing w:before="120"/>
              <w:rPr>
                <w:rFonts w:ascii="Times New Roman" w:hAnsi="Times New Roman" w:cs="Times New Roman"/>
                <w:b/>
                <w:bCs/>
                <w:lang w:val="pt-BR"/>
              </w:rPr>
            </w:pPr>
          </w:p>
        </w:tc>
      </w:tr>
      <w:tr w:rsidR="008E4D88" w:rsidRPr="008E4D88" w:rsidTr="008E4D88">
        <w:tc>
          <w:tcPr>
            <w:tcW w:w="554" w:type="dxa"/>
            <w:shd w:val="clear" w:color="auto" w:fill="auto"/>
          </w:tcPr>
          <w:p w:rsidR="008E4D88" w:rsidRPr="008E4D88" w:rsidRDefault="008E4D88" w:rsidP="001D6D81">
            <w:pPr>
              <w:spacing w:before="120"/>
              <w:rPr>
                <w:rFonts w:ascii="Times New Roman" w:hAnsi="Times New Roman" w:cs="Times New Roman"/>
                <w:b/>
                <w:bCs/>
                <w:lang w:val="fr-FR"/>
              </w:rPr>
            </w:pPr>
          </w:p>
        </w:tc>
        <w:tc>
          <w:tcPr>
            <w:tcW w:w="1403" w:type="dxa"/>
            <w:shd w:val="clear" w:color="auto" w:fill="auto"/>
          </w:tcPr>
          <w:p w:rsidR="008E4D88" w:rsidRPr="008E4D88" w:rsidRDefault="008E4D88" w:rsidP="001D6D81">
            <w:pPr>
              <w:spacing w:before="120"/>
              <w:rPr>
                <w:rFonts w:ascii="Times New Roman" w:hAnsi="Times New Roman" w:cs="Times New Roman"/>
                <w:b/>
                <w:bCs/>
                <w:lang w:val="fr-FR"/>
              </w:rPr>
            </w:pPr>
          </w:p>
        </w:tc>
        <w:tc>
          <w:tcPr>
            <w:tcW w:w="675" w:type="dxa"/>
            <w:shd w:val="clear" w:color="auto" w:fill="auto"/>
          </w:tcPr>
          <w:p w:rsidR="008E4D88" w:rsidRPr="008E4D88" w:rsidRDefault="008E4D88" w:rsidP="001D6D81">
            <w:pPr>
              <w:spacing w:before="120"/>
              <w:rPr>
                <w:rFonts w:ascii="Times New Roman" w:hAnsi="Times New Roman" w:cs="Times New Roman"/>
                <w:lang w:val="pt-BR"/>
              </w:rPr>
            </w:pPr>
          </w:p>
        </w:tc>
        <w:tc>
          <w:tcPr>
            <w:tcW w:w="661" w:type="dxa"/>
            <w:shd w:val="clear" w:color="auto" w:fill="auto"/>
          </w:tcPr>
          <w:p w:rsidR="008E4D88" w:rsidRPr="008E4D88" w:rsidRDefault="008E4D88" w:rsidP="001D6D81">
            <w:pPr>
              <w:spacing w:before="120"/>
              <w:rPr>
                <w:rFonts w:ascii="Times New Roman" w:hAnsi="Times New Roman" w:cs="Times New Roman"/>
                <w:lang w:val="pt-BR"/>
              </w:rPr>
            </w:pPr>
          </w:p>
        </w:tc>
        <w:tc>
          <w:tcPr>
            <w:tcW w:w="809" w:type="dxa"/>
            <w:shd w:val="clear" w:color="auto" w:fill="auto"/>
          </w:tcPr>
          <w:p w:rsidR="008E4D88" w:rsidRPr="008E4D88" w:rsidRDefault="008E4D88" w:rsidP="001D6D81">
            <w:pPr>
              <w:spacing w:before="120"/>
              <w:rPr>
                <w:rFonts w:ascii="Times New Roman" w:hAnsi="Times New Roman" w:cs="Times New Roman"/>
                <w:lang w:val="pt-BR"/>
              </w:rPr>
            </w:pPr>
          </w:p>
        </w:tc>
        <w:tc>
          <w:tcPr>
            <w:tcW w:w="1029" w:type="dxa"/>
            <w:shd w:val="clear" w:color="auto" w:fill="auto"/>
          </w:tcPr>
          <w:p w:rsidR="008E4D88" w:rsidRPr="008E4D88" w:rsidRDefault="008E4D88" w:rsidP="001D6D81">
            <w:pPr>
              <w:spacing w:before="120"/>
              <w:rPr>
                <w:rFonts w:ascii="Times New Roman" w:hAnsi="Times New Roman" w:cs="Times New Roman"/>
                <w:b/>
                <w:bCs/>
                <w:lang w:val="pt-BR"/>
              </w:rPr>
            </w:pPr>
          </w:p>
        </w:tc>
        <w:tc>
          <w:tcPr>
            <w:tcW w:w="1012" w:type="dxa"/>
            <w:shd w:val="clear" w:color="auto" w:fill="auto"/>
          </w:tcPr>
          <w:p w:rsidR="008E4D88" w:rsidRPr="008E4D88" w:rsidRDefault="008E4D88" w:rsidP="001D6D81">
            <w:pPr>
              <w:spacing w:before="120"/>
              <w:rPr>
                <w:rFonts w:ascii="Times New Roman" w:hAnsi="Times New Roman" w:cs="Times New Roman"/>
                <w:b/>
                <w:bCs/>
                <w:lang w:val="pt-BR"/>
              </w:rPr>
            </w:pPr>
          </w:p>
        </w:tc>
        <w:tc>
          <w:tcPr>
            <w:tcW w:w="1629" w:type="dxa"/>
            <w:shd w:val="clear" w:color="auto" w:fill="auto"/>
          </w:tcPr>
          <w:p w:rsidR="008E4D88" w:rsidRPr="008E4D88" w:rsidRDefault="008E4D88" w:rsidP="001D6D81">
            <w:pPr>
              <w:spacing w:before="120"/>
              <w:rPr>
                <w:rFonts w:ascii="Times New Roman" w:hAnsi="Times New Roman" w:cs="Times New Roman"/>
                <w:b/>
                <w:bCs/>
                <w:lang w:val="pt-BR"/>
              </w:rPr>
            </w:pPr>
          </w:p>
        </w:tc>
        <w:tc>
          <w:tcPr>
            <w:tcW w:w="1084" w:type="dxa"/>
            <w:shd w:val="clear" w:color="auto" w:fill="auto"/>
          </w:tcPr>
          <w:p w:rsidR="008E4D88" w:rsidRPr="008E4D88" w:rsidRDefault="008E4D88" w:rsidP="001D6D81">
            <w:pPr>
              <w:spacing w:before="120"/>
              <w:rPr>
                <w:rFonts w:ascii="Times New Roman" w:hAnsi="Times New Roman" w:cs="Times New Roman"/>
                <w:b/>
                <w:bCs/>
                <w:lang w:val="pt-BR"/>
              </w:rPr>
            </w:pPr>
          </w:p>
        </w:tc>
      </w:tr>
      <w:tr w:rsidR="008E4D88" w:rsidRPr="008E4D88" w:rsidTr="008E4D88">
        <w:tc>
          <w:tcPr>
            <w:tcW w:w="554" w:type="dxa"/>
            <w:shd w:val="clear" w:color="auto" w:fill="auto"/>
          </w:tcPr>
          <w:p w:rsidR="008E4D88" w:rsidRPr="008E4D88" w:rsidRDefault="008E4D88" w:rsidP="001D6D81">
            <w:pPr>
              <w:spacing w:before="120"/>
              <w:rPr>
                <w:rFonts w:ascii="Times New Roman" w:hAnsi="Times New Roman" w:cs="Times New Roman"/>
                <w:b/>
                <w:bCs/>
                <w:lang w:val="fr-FR"/>
              </w:rPr>
            </w:pPr>
          </w:p>
        </w:tc>
        <w:tc>
          <w:tcPr>
            <w:tcW w:w="1403" w:type="dxa"/>
            <w:shd w:val="clear" w:color="auto" w:fill="auto"/>
          </w:tcPr>
          <w:p w:rsidR="008E4D88" w:rsidRPr="008E4D88" w:rsidRDefault="008E4D88" w:rsidP="001D6D81">
            <w:pPr>
              <w:spacing w:before="120"/>
              <w:rPr>
                <w:rFonts w:ascii="Times New Roman" w:hAnsi="Times New Roman" w:cs="Times New Roman"/>
                <w:b/>
                <w:bCs/>
                <w:lang w:val="fr-FR"/>
              </w:rPr>
            </w:pPr>
          </w:p>
        </w:tc>
        <w:tc>
          <w:tcPr>
            <w:tcW w:w="675" w:type="dxa"/>
            <w:shd w:val="clear" w:color="auto" w:fill="auto"/>
          </w:tcPr>
          <w:p w:rsidR="008E4D88" w:rsidRPr="008E4D88" w:rsidRDefault="008E4D88" w:rsidP="001D6D81">
            <w:pPr>
              <w:spacing w:before="120"/>
              <w:rPr>
                <w:rFonts w:ascii="Times New Roman" w:hAnsi="Times New Roman" w:cs="Times New Roman"/>
                <w:lang w:val="pt-BR"/>
              </w:rPr>
            </w:pPr>
          </w:p>
        </w:tc>
        <w:tc>
          <w:tcPr>
            <w:tcW w:w="661" w:type="dxa"/>
            <w:shd w:val="clear" w:color="auto" w:fill="auto"/>
          </w:tcPr>
          <w:p w:rsidR="008E4D88" w:rsidRPr="008E4D88" w:rsidRDefault="008E4D88" w:rsidP="001D6D81">
            <w:pPr>
              <w:spacing w:before="120"/>
              <w:rPr>
                <w:rFonts w:ascii="Times New Roman" w:hAnsi="Times New Roman" w:cs="Times New Roman"/>
                <w:lang w:val="pt-BR"/>
              </w:rPr>
            </w:pPr>
          </w:p>
        </w:tc>
        <w:tc>
          <w:tcPr>
            <w:tcW w:w="809" w:type="dxa"/>
            <w:shd w:val="clear" w:color="auto" w:fill="auto"/>
          </w:tcPr>
          <w:p w:rsidR="008E4D88" w:rsidRPr="008E4D88" w:rsidRDefault="008E4D88" w:rsidP="001D6D81">
            <w:pPr>
              <w:spacing w:before="120"/>
              <w:rPr>
                <w:rFonts w:ascii="Times New Roman" w:hAnsi="Times New Roman" w:cs="Times New Roman"/>
                <w:lang w:val="pt-BR"/>
              </w:rPr>
            </w:pPr>
          </w:p>
        </w:tc>
        <w:tc>
          <w:tcPr>
            <w:tcW w:w="1029" w:type="dxa"/>
            <w:shd w:val="clear" w:color="auto" w:fill="auto"/>
          </w:tcPr>
          <w:p w:rsidR="008E4D88" w:rsidRPr="008E4D88" w:rsidRDefault="008E4D88" w:rsidP="001D6D81">
            <w:pPr>
              <w:spacing w:before="120"/>
              <w:rPr>
                <w:rFonts w:ascii="Times New Roman" w:hAnsi="Times New Roman" w:cs="Times New Roman"/>
                <w:b/>
                <w:bCs/>
                <w:lang w:val="pt-BR"/>
              </w:rPr>
            </w:pPr>
          </w:p>
        </w:tc>
        <w:tc>
          <w:tcPr>
            <w:tcW w:w="1012" w:type="dxa"/>
            <w:shd w:val="clear" w:color="auto" w:fill="auto"/>
          </w:tcPr>
          <w:p w:rsidR="008E4D88" w:rsidRPr="008E4D88" w:rsidRDefault="008E4D88" w:rsidP="001D6D81">
            <w:pPr>
              <w:spacing w:before="120"/>
              <w:rPr>
                <w:rFonts w:ascii="Times New Roman" w:hAnsi="Times New Roman" w:cs="Times New Roman"/>
                <w:b/>
                <w:bCs/>
                <w:lang w:val="pt-BR"/>
              </w:rPr>
            </w:pPr>
          </w:p>
        </w:tc>
        <w:tc>
          <w:tcPr>
            <w:tcW w:w="1629" w:type="dxa"/>
            <w:shd w:val="clear" w:color="auto" w:fill="auto"/>
          </w:tcPr>
          <w:p w:rsidR="008E4D88" w:rsidRPr="008E4D88" w:rsidRDefault="008E4D88" w:rsidP="001D6D81">
            <w:pPr>
              <w:spacing w:before="120"/>
              <w:rPr>
                <w:rFonts w:ascii="Times New Roman" w:hAnsi="Times New Roman" w:cs="Times New Roman"/>
                <w:b/>
                <w:bCs/>
                <w:lang w:val="pt-BR"/>
              </w:rPr>
            </w:pPr>
          </w:p>
        </w:tc>
        <w:tc>
          <w:tcPr>
            <w:tcW w:w="1084" w:type="dxa"/>
            <w:shd w:val="clear" w:color="auto" w:fill="auto"/>
          </w:tcPr>
          <w:p w:rsidR="008E4D88" w:rsidRPr="008E4D88" w:rsidRDefault="008E4D88" w:rsidP="001D6D81">
            <w:pPr>
              <w:spacing w:before="120"/>
              <w:rPr>
                <w:rFonts w:ascii="Times New Roman" w:hAnsi="Times New Roman" w:cs="Times New Roman"/>
                <w:b/>
                <w:bCs/>
                <w:lang w:val="pt-BR"/>
              </w:rPr>
            </w:pPr>
          </w:p>
        </w:tc>
      </w:tr>
      <w:tr w:rsidR="008E4D88" w:rsidRPr="008E4D88" w:rsidTr="008E4D88">
        <w:tc>
          <w:tcPr>
            <w:tcW w:w="554" w:type="dxa"/>
            <w:shd w:val="clear" w:color="auto" w:fill="auto"/>
          </w:tcPr>
          <w:p w:rsidR="008E4D88" w:rsidRPr="008E4D88" w:rsidRDefault="008E4D88" w:rsidP="001D6D81">
            <w:pPr>
              <w:spacing w:before="120"/>
              <w:rPr>
                <w:rFonts w:ascii="Times New Roman" w:hAnsi="Times New Roman" w:cs="Times New Roman"/>
                <w:b/>
                <w:bCs/>
                <w:lang w:val="fr-FR"/>
              </w:rPr>
            </w:pPr>
          </w:p>
        </w:tc>
        <w:tc>
          <w:tcPr>
            <w:tcW w:w="1403" w:type="dxa"/>
            <w:shd w:val="clear" w:color="auto" w:fill="auto"/>
          </w:tcPr>
          <w:p w:rsidR="008E4D88" w:rsidRPr="008E4D88" w:rsidRDefault="008E4D88" w:rsidP="001D6D81">
            <w:pPr>
              <w:spacing w:before="120"/>
              <w:rPr>
                <w:rFonts w:ascii="Times New Roman" w:hAnsi="Times New Roman" w:cs="Times New Roman"/>
                <w:b/>
                <w:bCs/>
                <w:lang w:val="fr-FR"/>
              </w:rPr>
            </w:pPr>
          </w:p>
        </w:tc>
        <w:tc>
          <w:tcPr>
            <w:tcW w:w="675" w:type="dxa"/>
            <w:shd w:val="clear" w:color="auto" w:fill="auto"/>
          </w:tcPr>
          <w:p w:rsidR="008E4D88" w:rsidRPr="008E4D88" w:rsidRDefault="008E4D88" w:rsidP="001D6D81">
            <w:pPr>
              <w:spacing w:before="120"/>
              <w:rPr>
                <w:rFonts w:ascii="Times New Roman" w:hAnsi="Times New Roman" w:cs="Times New Roman"/>
                <w:lang w:val="pt-BR"/>
              </w:rPr>
            </w:pPr>
          </w:p>
        </w:tc>
        <w:tc>
          <w:tcPr>
            <w:tcW w:w="661" w:type="dxa"/>
            <w:shd w:val="clear" w:color="auto" w:fill="auto"/>
          </w:tcPr>
          <w:p w:rsidR="008E4D88" w:rsidRPr="008E4D88" w:rsidRDefault="008E4D88" w:rsidP="001D6D81">
            <w:pPr>
              <w:spacing w:before="120"/>
              <w:rPr>
                <w:rFonts w:ascii="Times New Roman" w:hAnsi="Times New Roman" w:cs="Times New Roman"/>
                <w:lang w:val="pt-BR"/>
              </w:rPr>
            </w:pPr>
          </w:p>
        </w:tc>
        <w:tc>
          <w:tcPr>
            <w:tcW w:w="809" w:type="dxa"/>
            <w:shd w:val="clear" w:color="auto" w:fill="auto"/>
          </w:tcPr>
          <w:p w:rsidR="008E4D88" w:rsidRPr="008E4D88" w:rsidRDefault="008E4D88" w:rsidP="001D6D81">
            <w:pPr>
              <w:spacing w:before="120"/>
              <w:rPr>
                <w:rFonts w:ascii="Times New Roman" w:hAnsi="Times New Roman" w:cs="Times New Roman"/>
                <w:lang w:val="pt-BR"/>
              </w:rPr>
            </w:pPr>
          </w:p>
        </w:tc>
        <w:tc>
          <w:tcPr>
            <w:tcW w:w="1029" w:type="dxa"/>
            <w:shd w:val="clear" w:color="auto" w:fill="auto"/>
          </w:tcPr>
          <w:p w:rsidR="008E4D88" w:rsidRPr="008E4D88" w:rsidRDefault="008E4D88" w:rsidP="001D6D81">
            <w:pPr>
              <w:spacing w:before="120"/>
              <w:rPr>
                <w:rFonts w:ascii="Times New Roman" w:hAnsi="Times New Roman" w:cs="Times New Roman"/>
                <w:b/>
                <w:bCs/>
                <w:lang w:val="pt-BR"/>
              </w:rPr>
            </w:pPr>
          </w:p>
        </w:tc>
        <w:tc>
          <w:tcPr>
            <w:tcW w:w="1012" w:type="dxa"/>
            <w:shd w:val="clear" w:color="auto" w:fill="auto"/>
          </w:tcPr>
          <w:p w:rsidR="008E4D88" w:rsidRPr="008E4D88" w:rsidRDefault="008E4D88" w:rsidP="001D6D81">
            <w:pPr>
              <w:spacing w:before="120"/>
              <w:rPr>
                <w:rFonts w:ascii="Times New Roman" w:hAnsi="Times New Roman" w:cs="Times New Roman"/>
                <w:b/>
                <w:bCs/>
                <w:lang w:val="pt-BR"/>
              </w:rPr>
            </w:pPr>
          </w:p>
        </w:tc>
        <w:tc>
          <w:tcPr>
            <w:tcW w:w="1629" w:type="dxa"/>
            <w:shd w:val="clear" w:color="auto" w:fill="auto"/>
          </w:tcPr>
          <w:p w:rsidR="008E4D88" w:rsidRPr="008E4D88" w:rsidRDefault="008E4D88" w:rsidP="001D6D81">
            <w:pPr>
              <w:spacing w:before="120"/>
              <w:rPr>
                <w:rFonts w:ascii="Times New Roman" w:hAnsi="Times New Roman" w:cs="Times New Roman"/>
                <w:b/>
                <w:bCs/>
                <w:lang w:val="pt-BR"/>
              </w:rPr>
            </w:pPr>
          </w:p>
        </w:tc>
        <w:tc>
          <w:tcPr>
            <w:tcW w:w="1084" w:type="dxa"/>
            <w:shd w:val="clear" w:color="auto" w:fill="auto"/>
          </w:tcPr>
          <w:p w:rsidR="008E4D88" w:rsidRPr="008E4D88" w:rsidRDefault="008E4D88" w:rsidP="001D6D81">
            <w:pPr>
              <w:spacing w:before="120"/>
              <w:rPr>
                <w:rFonts w:ascii="Times New Roman" w:hAnsi="Times New Roman" w:cs="Times New Roman"/>
                <w:b/>
                <w:bCs/>
                <w:lang w:val="pt-BR"/>
              </w:rPr>
            </w:pPr>
          </w:p>
        </w:tc>
      </w:tr>
      <w:tr w:rsidR="008E4D88" w:rsidRPr="008E4D88" w:rsidTr="008E4D88">
        <w:tc>
          <w:tcPr>
            <w:tcW w:w="554" w:type="dxa"/>
            <w:shd w:val="clear" w:color="auto" w:fill="auto"/>
          </w:tcPr>
          <w:p w:rsidR="008E4D88" w:rsidRPr="008E4D88" w:rsidRDefault="008E4D88" w:rsidP="001D6D81">
            <w:pPr>
              <w:spacing w:before="120"/>
              <w:rPr>
                <w:rFonts w:ascii="Times New Roman" w:hAnsi="Times New Roman" w:cs="Times New Roman"/>
                <w:b/>
                <w:bCs/>
                <w:lang w:val="fr-FR"/>
              </w:rPr>
            </w:pPr>
          </w:p>
        </w:tc>
        <w:tc>
          <w:tcPr>
            <w:tcW w:w="1403" w:type="dxa"/>
            <w:shd w:val="clear" w:color="auto" w:fill="auto"/>
          </w:tcPr>
          <w:p w:rsidR="008E4D88" w:rsidRPr="008E4D88" w:rsidRDefault="008E4D88" w:rsidP="001D6D81">
            <w:pPr>
              <w:spacing w:before="120"/>
              <w:rPr>
                <w:rFonts w:ascii="Times New Roman" w:hAnsi="Times New Roman" w:cs="Times New Roman"/>
                <w:b/>
                <w:bCs/>
                <w:lang w:val="fr-FR"/>
              </w:rPr>
            </w:pPr>
          </w:p>
        </w:tc>
        <w:tc>
          <w:tcPr>
            <w:tcW w:w="675" w:type="dxa"/>
            <w:shd w:val="clear" w:color="auto" w:fill="auto"/>
          </w:tcPr>
          <w:p w:rsidR="008E4D88" w:rsidRPr="008E4D88" w:rsidRDefault="008E4D88" w:rsidP="001D6D81">
            <w:pPr>
              <w:spacing w:before="120"/>
              <w:rPr>
                <w:rFonts w:ascii="Times New Roman" w:hAnsi="Times New Roman" w:cs="Times New Roman"/>
                <w:lang w:val="pt-BR"/>
              </w:rPr>
            </w:pPr>
          </w:p>
        </w:tc>
        <w:tc>
          <w:tcPr>
            <w:tcW w:w="661" w:type="dxa"/>
            <w:shd w:val="clear" w:color="auto" w:fill="auto"/>
          </w:tcPr>
          <w:p w:rsidR="008E4D88" w:rsidRPr="008E4D88" w:rsidRDefault="008E4D88" w:rsidP="001D6D81">
            <w:pPr>
              <w:spacing w:before="120"/>
              <w:rPr>
                <w:rFonts w:ascii="Times New Roman" w:hAnsi="Times New Roman" w:cs="Times New Roman"/>
                <w:lang w:val="pt-BR"/>
              </w:rPr>
            </w:pPr>
          </w:p>
        </w:tc>
        <w:tc>
          <w:tcPr>
            <w:tcW w:w="809" w:type="dxa"/>
            <w:shd w:val="clear" w:color="auto" w:fill="auto"/>
          </w:tcPr>
          <w:p w:rsidR="008E4D88" w:rsidRPr="008E4D88" w:rsidRDefault="008E4D88" w:rsidP="001D6D81">
            <w:pPr>
              <w:spacing w:before="120"/>
              <w:rPr>
                <w:rFonts w:ascii="Times New Roman" w:hAnsi="Times New Roman" w:cs="Times New Roman"/>
                <w:lang w:val="pt-BR"/>
              </w:rPr>
            </w:pPr>
          </w:p>
        </w:tc>
        <w:tc>
          <w:tcPr>
            <w:tcW w:w="1029" w:type="dxa"/>
            <w:shd w:val="clear" w:color="auto" w:fill="auto"/>
          </w:tcPr>
          <w:p w:rsidR="008E4D88" w:rsidRPr="008E4D88" w:rsidRDefault="008E4D88" w:rsidP="001D6D81">
            <w:pPr>
              <w:spacing w:before="120"/>
              <w:rPr>
                <w:rFonts w:ascii="Times New Roman" w:hAnsi="Times New Roman" w:cs="Times New Roman"/>
                <w:b/>
                <w:bCs/>
                <w:lang w:val="pt-BR"/>
              </w:rPr>
            </w:pPr>
          </w:p>
        </w:tc>
        <w:tc>
          <w:tcPr>
            <w:tcW w:w="1012" w:type="dxa"/>
            <w:shd w:val="clear" w:color="auto" w:fill="auto"/>
          </w:tcPr>
          <w:p w:rsidR="008E4D88" w:rsidRPr="008E4D88" w:rsidRDefault="008E4D88" w:rsidP="001D6D81">
            <w:pPr>
              <w:spacing w:before="120"/>
              <w:rPr>
                <w:rFonts w:ascii="Times New Roman" w:hAnsi="Times New Roman" w:cs="Times New Roman"/>
                <w:b/>
                <w:bCs/>
                <w:lang w:val="pt-BR"/>
              </w:rPr>
            </w:pPr>
          </w:p>
        </w:tc>
        <w:tc>
          <w:tcPr>
            <w:tcW w:w="1629" w:type="dxa"/>
            <w:shd w:val="clear" w:color="auto" w:fill="auto"/>
          </w:tcPr>
          <w:p w:rsidR="008E4D88" w:rsidRPr="008E4D88" w:rsidRDefault="008E4D88" w:rsidP="001D6D81">
            <w:pPr>
              <w:spacing w:before="120"/>
              <w:rPr>
                <w:rFonts w:ascii="Times New Roman" w:hAnsi="Times New Roman" w:cs="Times New Roman"/>
                <w:b/>
                <w:bCs/>
                <w:lang w:val="pt-BR"/>
              </w:rPr>
            </w:pPr>
          </w:p>
        </w:tc>
        <w:tc>
          <w:tcPr>
            <w:tcW w:w="1084" w:type="dxa"/>
            <w:shd w:val="clear" w:color="auto" w:fill="auto"/>
          </w:tcPr>
          <w:p w:rsidR="008E4D88" w:rsidRPr="008E4D88" w:rsidRDefault="008E4D88" w:rsidP="001D6D81">
            <w:pPr>
              <w:spacing w:before="120"/>
              <w:rPr>
                <w:rFonts w:ascii="Times New Roman" w:hAnsi="Times New Roman" w:cs="Times New Roman"/>
                <w:b/>
                <w:bCs/>
                <w:lang w:val="pt-BR"/>
              </w:rPr>
            </w:pPr>
          </w:p>
        </w:tc>
      </w:tr>
    </w:tbl>
    <w:p w:rsidR="008E4D88" w:rsidRPr="008E4D88" w:rsidRDefault="008E4D88" w:rsidP="008E4D88">
      <w:pPr>
        <w:spacing w:before="120"/>
        <w:jc w:val="center"/>
        <w:rPr>
          <w:rFonts w:ascii="Times New Roman" w:hAnsi="Times New Roman" w:cs="Times New Roman"/>
          <w:b/>
          <w:bCs/>
          <w:lang w:val="pt-BR"/>
        </w:rPr>
      </w:pPr>
      <w:r w:rsidRPr="008E4D88">
        <w:rPr>
          <w:rFonts w:ascii="Times New Roman" w:hAnsi="Times New Roman" w:cs="Times New Roman"/>
          <w:b/>
          <w:bCs/>
          <w:lang w:val="pt-BR"/>
        </w:rPr>
        <w:lastRenderedPageBreak/>
        <w:t>9. Kiểm tra tình hình dạy học</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28"/>
        <w:gridCol w:w="1107"/>
        <w:gridCol w:w="1183"/>
        <w:gridCol w:w="1940"/>
        <w:gridCol w:w="1820"/>
        <w:gridCol w:w="1275"/>
        <w:gridCol w:w="1003"/>
      </w:tblGrid>
      <w:tr w:rsidR="008E4D88" w:rsidRPr="008E4D88" w:rsidTr="001D6D81">
        <w:tc>
          <w:tcPr>
            <w:tcW w:w="528" w:type="dxa"/>
            <w:shd w:val="clear" w:color="auto" w:fill="auto"/>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Số</w:t>
            </w:r>
            <w:r w:rsidRPr="008E4D88">
              <w:rPr>
                <w:rFonts w:ascii="Times New Roman" w:hAnsi="Times New Roman" w:cs="Times New Roman"/>
                <w:b/>
                <w:lang w:val="en-US"/>
              </w:rPr>
              <w:t xml:space="preserve"> </w:t>
            </w:r>
            <w:r w:rsidRPr="008E4D88">
              <w:rPr>
                <w:rFonts w:ascii="Times New Roman" w:hAnsi="Times New Roman" w:cs="Times New Roman"/>
                <w:b/>
              </w:rPr>
              <w:t>TT</w:t>
            </w:r>
          </w:p>
        </w:tc>
        <w:tc>
          <w:tcPr>
            <w:tcW w:w="1107" w:type="dxa"/>
            <w:shd w:val="clear" w:color="auto" w:fill="auto"/>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Thời gian kiểm tra</w:t>
            </w:r>
          </w:p>
        </w:tc>
        <w:tc>
          <w:tcPr>
            <w:tcW w:w="1183" w:type="dxa"/>
            <w:shd w:val="clear" w:color="auto" w:fill="auto"/>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Thành phần đoàn kiểm tra</w:t>
            </w:r>
          </w:p>
        </w:tc>
        <w:tc>
          <w:tcPr>
            <w:tcW w:w="1940" w:type="dxa"/>
            <w:shd w:val="clear" w:color="auto" w:fill="auto"/>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Nội dung kiểm tra</w:t>
            </w:r>
          </w:p>
        </w:tc>
        <w:tc>
          <w:tcPr>
            <w:tcW w:w="1820" w:type="dxa"/>
            <w:shd w:val="clear" w:color="auto" w:fill="auto"/>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Kết quả kiểm tra</w:t>
            </w:r>
          </w:p>
        </w:tc>
        <w:tc>
          <w:tcPr>
            <w:tcW w:w="1275" w:type="dxa"/>
            <w:shd w:val="clear" w:color="auto" w:fill="auto"/>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Ki</w:t>
            </w:r>
            <w:r w:rsidRPr="008E4D88">
              <w:rPr>
                <w:rFonts w:ascii="Times New Roman" w:hAnsi="Times New Roman" w:cs="Times New Roman"/>
                <w:b/>
                <w:lang w:val="en-US"/>
              </w:rPr>
              <w:t>ế</w:t>
            </w:r>
            <w:r w:rsidRPr="008E4D88">
              <w:rPr>
                <w:rFonts w:ascii="Times New Roman" w:hAnsi="Times New Roman" w:cs="Times New Roman"/>
                <w:b/>
              </w:rPr>
              <w:t>n nghị/ yêu cầu của đoàn kiểm tra</w:t>
            </w:r>
          </w:p>
        </w:tc>
        <w:tc>
          <w:tcPr>
            <w:tcW w:w="1003" w:type="dxa"/>
            <w:shd w:val="clear" w:color="auto" w:fill="auto"/>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Ghi chú</w:t>
            </w:r>
          </w:p>
        </w:tc>
      </w:tr>
      <w:tr w:rsidR="008E4D88" w:rsidRPr="008E4D88" w:rsidTr="001D6D81">
        <w:tc>
          <w:tcPr>
            <w:tcW w:w="528" w:type="dxa"/>
            <w:shd w:val="clear" w:color="auto" w:fill="auto"/>
          </w:tcPr>
          <w:p w:rsidR="008E4D88" w:rsidRPr="008E4D88" w:rsidRDefault="008E4D88" w:rsidP="001D6D81">
            <w:pPr>
              <w:spacing w:before="120"/>
              <w:jc w:val="center"/>
              <w:rPr>
                <w:rFonts w:ascii="Times New Roman" w:hAnsi="Times New Roman" w:cs="Times New Roman"/>
              </w:rPr>
            </w:pPr>
          </w:p>
        </w:tc>
        <w:tc>
          <w:tcPr>
            <w:tcW w:w="1107" w:type="dxa"/>
            <w:shd w:val="clear" w:color="auto" w:fill="auto"/>
          </w:tcPr>
          <w:p w:rsidR="008E4D88" w:rsidRPr="008E4D88" w:rsidRDefault="008E4D88" w:rsidP="001D6D81">
            <w:pPr>
              <w:spacing w:before="120"/>
              <w:jc w:val="center"/>
              <w:rPr>
                <w:rFonts w:ascii="Times New Roman" w:hAnsi="Times New Roman" w:cs="Times New Roman"/>
              </w:rPr>
            </w:pPr>
          </w:p>
        </w:tc>
        <w:tc>
          <w:tcPr>
            <w:tcW w:w="1183" w:type="dxa"/>
            <w:shd w:val="clear" w:color="auto" w:fill="auto"/>
          </w:tcPr>
          <w:p w:rsidR="008E4D88" w:rsidRPr="008E4D88" w:rsidRDefault="008E4D88" w:rsidP="001D6D81">
            <w:pPr>
              <w:spacing w:before="120"/>
              <w:jc w:val="center"/>
              <w:rPr>
                <w:rFonts w:ascii="Times New Roman" w:hAnsi="Times New Roman" w:cs="Times New Roman"/>
              </w:rPr>
            </w:pPr>
          </w:p>
        </w:tc>
        <w:tc>
          <w:tcPr>
            <w:tcW w:w="1940" w:type="dxa"/>
            <w:shd w:val="clear" w:color="auto" w:fill="auto"/>
          </w:tcPr>
          <w:p w:rsidR="008E4D88" w:rsidRPr="008E4D88" w:rsidRDefault="008E4D88" w:rsidP="001D6D81">
            <w:pPr>
              <w:spacing w:before="120"/>
              <w:jc w:val="center"/>
              <w:rPr>
                <w:rFonts w:ascii="Times New Roman" w:hAnsi="Times New Roman" w:cs="Times New Roman"/>
              </w:rPr>
            </w:pPr>
          </w:p>
        </w:tc>
        <w:tc>
          <w:tcPr>
            <w:tcW w:w="1820" w:type="dxa"/>
            <w:shd w:val="clear" w:color="auto" w:fill="auto"/>
          </w:tcPr>
          <w:p w:rsidR="008E4D88" w:rsidRPr="008E4D88" w:rsidRDefault="008E4D88" w:rsidP="001D6D81">
            <w:pPr>
              <w:spacing w:before="120"/>
              <w:jc w:val="center"/>
              <w:rPr>
                <w:rFonts w:ascii="Times New Roman" w:hAnsi="Times New Roman" w:cs="Times New Roman"/>
              </w:rPr>
            </w:pPr>
          </w:p>
        </w:tc>
        <w:tc>
          <w:tcPr>
            <w:tcW w:w="1275" w:type="dxa"/>
            <w:shd w:val="clear" w:color="auto" w:fill="auto"/>
          </w:tcPr>
          <w:p w:rsidR="008E4D88" w:rsidRPr="008E4D88" w:rsidRDefault="008E4D88" w:rsidP="001D6D81">
            <w:pPr>
              <w:spacing w:before="120"/>
              <w:jc w:val="center"/>
              <w:rPr>
                <w:rFonts w:ascii="Times New Roman" w:hAnsi="Times New Roman" w:cs="Times New Roman"/>
              </w:rPr>
            </w:pPr>
          </w:p>
        </w:tc>
        <w:tc>
          <w:tcPr>
            <w:tcW w:w="1003" w:type="dxa"/>
            <w:shd w:val="clear" w:color="auto" w:fill="auto"/>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28" w:type="dxa"/>
            <w:shd w:val="clear" w:color="auto" w:fill="auto"/>
          </w:tcPr>
          <w:p w:rsidR="008E4D88" w:rsidRPr="008E4D88" w:rsidRDefault="008E4D88" w:rsidP="001D6D81">
            <w:pPr>
              <w:spacing w:before="120"/>
              <w:jc w:val="center"/>
              <w:rPr>
                <w:rFonts w:ascii="Times New Roman" w:hAnsi="Times New Roman" w:cs="Times New Roman"/>
              </w:rPr>
            </w:pPr>
          </w:p>
        </w:tc>
        <w:tc>
          <w:tcPr>
            <w:tcW w:w="1107" w:type="dxa"/>
            <w:shd w:val="clear" w:color="auto" w:fill="auto"/>
          </w:tcPr>
          <w:p w:rsidR="008E4D88" w:rsidRPr="008E4D88" w:rsidRDefault="008E4D88" w:rsidP="001D6D81">
            <w:pPr>
              <w:spacing w:before="120"/>
              <w:jc w:val="center"/>
              <w:rPr>
                <w:rFonts w:ascii="Times New Roman" w:hAnsi="Times New Roman" w:cs="Times New Roman"/>
              </w:rPr>
            </w:pPr>
          </w:p>
        </w:tc>
        <w:tc>
          <w:tcPr>
            <w:tcW w:w="1183" w:type="dxa"/>
            <w:shd w:val="clear" w:color="auto" w:fill="auto"/>
          </w:tcPr>
          <w:p w:rsidR="008E4D88" w:rsidRPr="008E4D88" w:rsidRDefault="008E4D88" w:rsidP="001D6D81">
            <w:pPr>
              <w:spacing w:before="120"/>
              <w:jc w:val="center"/>
              <w:rPr>
                <w:rFonts w:ascii="Times New Roman" w:hAnsi="Times New Roman" w:cs="Times New Roman"/>
              </w:rPr>
            </w:pPr>
          </w:p>
        </w:tc>
        <w:tc>
          <w:tcPr>
            <w:tcW w:w="1940" w:type="dxa"/>
            <w:shd w:val="clear" w:color="auto" w:fill="auto"/>
          </w:tcPr>
          <w:p w:rsidR="008E4D88" w:rsidRPr="008E4D88" w:rsidRDefault="008E4D88" w:rsidP="001D6D81">
            <w:pPr>
              <w:spacing w:before="120"/>
              <w:jc w:val="center"/>
              <w:rPr>
                <w:rFonts w:ascii="Times New Roman" w:hAnsi="Times New Roman" w:cs="Times New Roman"/>
              </w:rPr>
            </w:pPr>
          </w:p>
        </w:tc>
        <w:tc>
          <w:tcPr>
            <w:tcW w:w="1820" w:type="dxa"/>
            <w:shd w:val="clear" w:color="auto" w:fill="auto"/>
          </w:tcPr>
          <w:p w:rsidR="008E4D88" w:rsidRPr="008E4D88" w:rsidRDefault="008E4D88" w:rsidP="001D6D81">
            <w:pPr>
              <w:spacing w:before="120"/>
              <w:jc w:val="center"/>
              <w:rPr>
                <w:rFonts w:ascii="Times New Roman" w:hAnsi="Times New Roman" w:cs="Times New Roman"/>
              </w:rPr>
            </w:pPr>
          </w:p>
        </w:tc>
        <w:tc>
          <w:tcPr>
            <w:tcW w:w="1275" w:type="dxa"/>
            <w:shd w:val="clear" w:color="auto" w:fill="auto"/>
          </w:tcPr>
          <w:p w:rsidR="008E4D88" w:rsidRPr="008E4D88" w:rsidRDefault="008E4D88" w:rsidP="001D6D81">
            <w:pPr>
              <w:spacing w:before="120"/>
              <w:jc w:val="center"/>
              <w:rPr>
                <w:rFonts w:ascii="Times New Roman" w:hAnsi="Times New Roman" w:cs="Times New Roman"/>
              </w:rPr>
            </w:pPr>
          </w:p>
        </w:tc>
        <w:tc>
          <w:tcPr>
            <w:tcW w:w="1003" w:type="dxa"/>
            <w:shd w:val="clear" w:color="auto" w:fill="auto"/>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28" w:type="dxa"/>
            <w:shd w:val="clear" w:color="auto" w:fill="auto"/>
          </w:tcPr>
          <w:p w:rsidR="008E4D88" w:rsidRPr="008E4D88" w:rsidRDefault="008E4D88" w:rsidP="001D6D81">
            <w:pPr>
              <w:spacing w:before="120"/>
              <w:jc w:val="center"/>
              <w:rPr>
                <w:rFonts w:ascii="Times New Roman" w:hAnsi="Times New Roman" w:cs="Times New Roman"/>
              </w:rPr>
            </w:pPr>
          </w:p>
        </w:tc>
        <w:tc>
          <w:tcPr>
            <w:tcW w:w="1107" w:type="dxa"/>
            <w:shd w:val="clear" w:color="auto" w:fill="auto"/>
          </w:tcPr>
          <w:p w:rsidR="008E4D88" w:rsidRPr="008E4D88" w:rsidRDefault="008E4D88" w:rsidP="001D6D81">
            <w:pPr>
              <w:spacing w:before="120"/>
              <w:jc w:val="center"/>
              <w:rPr>
                <w:rFonts w:ascii="Times New Roman" w:hAnsi="Times New Roman" w:cs="Times New Roman"/>
              </w:rPr>
            </w:pPr>
          </w:p>
        </w:tc>
        <w:tc>
          <w:tcPr>
            <w:tcW w:w="1183" w:type="dxa"/>
            <w:shd w:val="clear" w:color="auto" w:fill="auto"/>
          </w:tcPr>
          <w:p w:rsidR="008E4D88" w:rsidRPr="008E4D88" w:rsidRDefault="008E4D88" w:rsidP="001D6D81">
            <w:pPr>
              <w:spacing w:before="120"/>
              <w:jc w:val="center"/>
              <w:rPr>
                <w:rFonts w:ascii="Times New Roman" w:hAnsi="Times New Roman" w:cs="Times New Roman"/>
              </w:rPr>
            </w:pPr>
          </w:p>
        </w:tc>
        <w:tc>
          <w:tcPr>
            <w:tcW w:w="1940" w:type="dxa"/>
            <w:shd w:val="clear" w:color="auto" w:fill="auto"/>
          </w:tcPr>
          <w:p w:rsidR="008E4D88" w:rsidRPr="008E4D88" w:rsidRDefault="008E4D88" w:rsidP="001D6D81">
            <w:pPr>
              <w:spacing w:before="120"/>
              <w:jc w:val="center"/>
              <w:rPr>
                <w:rFonts w:ascii="Times New Roman" w:hAnsi="Times New Roman" w:cs="Times New Roman"/>
              </w:rPr>
            </w:pPr>
          </w:p>
        </w:tc>
        <w:tc>
          <w:tcPr>
            <w:tcW w:w="1820" w:type="dxa"/>
            <w:shd w:val="clear" w:color="auto" w:fill="auto"/>
          </w:tcPr>
          <w:p w:rsidR="008E4D88" w:rsidRPr="008E4D88" w:rsidRDefault="008E4D88" w:rsidP="001D6D81">
            <w:pPr>
              <w:spacing w:before="120"/>
              <w:jc w:val="center"/>
              <w:rPr>
                <w:rFonts w:ascii="Times New Roman" w:hAnsi="Times New Roman" w:cs="Times New Roman"/>
              </w:rPr>
            </w:pPr>
          </w:p>
        </w:tc>
        <w:tc>
          <w:tcPr>
            <w:tcW w:w="1275" w:type="dxa"/>
            <w:shd w:val="clear" w:color="auto" w:fill="auto"/>
          </w:tcPr>
          <w:p w:rsidR="008E4D88" w:rsidRPr="008E4D88" w:rsidRDefault="008E4D88" w:rsidP="001D6D81">
            <w:pPr>
              <w:spacing w:before="120"/>
              <w:jc w:val="center"/>
              <w:rPr>
                <w:rFonts w:ascii="Times New Roman" w:hAnsi="Times New Roman" w:cs="Times New Roman"/>
              </w:rPr>
            </w:pPr>
          </w:p>
        </w:tc>
        <w:tc>
          <w:tcPr>
            <w:tcW w:w="1003" w:type="dxa"/>
            <w:shd w:val="clear" w:color="auto" w:fill="auto"/>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28" w:type="dxa"/>
            <w:shd w:val="clear" w:color="auto" w:fill="auto"/>
          </w:tcPr>
          <w:p w:rsidR="008E4D88" w:rsidRPr="008E4D88" w:rsidRDefault="008E4D88" w:rsidP="001D6D81">
            <w:pPr>
              <w:spacing w:before="120"/>
              <w:jc w:val="center"/>
              <w:rPr>
                <w:rFonts w:ascii="Times New Roman" w:hAnsi="Times New Roman" w:cs="Times New Roman"/>
              </w:rPr>
            </w:pPr>
          </w:p>
        </w:tc>
        <w:tc>
          <w:tcPr>
            <w:tcW w:w="1107" w:type="dxa"/>
            <w:shd w:val="clear" w:color="auto" w:fill="auto"/>
          </w:tcPr>
          <w:p w:rsidR="008E4D88" w:rsidRPr="008E4D88" w:rsidRDefault="008E4D88" w:rsidP="001D6D81">
            <w:pPr>
              <w:spacing w:before="120"/>
              <w:jc w:val="center"/>
              <w:rPr>
                <w:rFonts w:ascii="Times New Roman" w:hAnsi="Times New Roman" w:cs="Times New Roman"/>
              </w:rPr>
            </w:pPr>
          </w:p>
        </w:tc>
        <w:tc>
          <w:tcPr>
            <w:tcW w:w="1183" w:type="dxa"/>
            <w:shd w:val="clear" w:color="auto" w:fill="auto"/>
          </w:tcPr>
          <w:p w:rsidR="008E4D88" w:rsidRPr="008E4D88" w:rsidRDefault="008E4D88" w:rsidP="001D6D81">
            <w:pPr>
              <w:spacing w:before="120"/>
              <w:jc w:val="center"/>
              <w:rPr>
                <w:rFonts w:ascii="Times New Roman" w:hAnsi="Times New Roman" w:cs="Times New Roman"/>
              </w:rPr>
            </w:pPr>
          </w:p>
        </w:tc>
        <w:tc>
          <w:tcPr>
            <w:tcW w:w="1940" w:type="dxa"/>
            <w:shd w:val="clear" w:color="auto" w:fill="auto"/>
          </w:tcPr>
          <w:p w:rsidR="008E4D88" w:rsidRPr="008E4D88" w:rsidRDefault="008E4D88" w:rsidP="001D6D81">
            <w:pPr>
              <w:spacing w:before="120"/>
              <w:jc w:val="center"/>
              <w:rPr>
                <w:rFonts w:ascii="Times New Roman" w:hAnsi="Times New Roman" w:cs="Times New Roman"/>
              </w:rPr>
            </w:pPr>
          </w:p>
        </w:tc>
        <w:tc>
          <w:tcPr>
            <w:tcW w:w="1820" w:type="dxa"/>
            <w:shd w:val="clear" w:color="auto" w:fill="auto"/>
          </w:tcPr>
          <w:p w:rsidR="008E4D88" w:rsidRPr="008E4D88" w:rsidRDefault="008E4D88" w:rsidP="001D6D81">
            <w:pPr>
              <w:spacing w:before="120"/>
              <w:jc w:val="center"/>
              <w:rPr>
                <w:rFonts w:ascii="Times New Roman" w:hAnsi="Times New Roman" w:cs="Times New Roman"/>
              </w:rPr>
            </w:pPr>
          </w:p>
        </w:tc>
        <w:tc>
          <w:tcPr>
            <w:tcW w:w="1275" w:type="dxa"/>
            <w:shd w:val="clear" w:color="auto" w:fill="auto"/>
          </w:tcPr>
          <w:p w:rsidR="008E4D88" w:rsidRPr="008E4D88" w:rsidRDefault="008E4D88" w:rsidP="001D6D81">
            <w:pPr>
              <w:spacing w:before="120"/>
              <w:jc w:val="center"/>
              <w:rPr>
                <w:rFonts w:ascii="Times New Roman" w:hAnsi="Times New Roman" w:cs="Times New Roman"/>
              </w:rPr>
            </w:pPr>
          </w:p>
        </w:tc>
        <w:tc>
          <w:tcPr>
            <w:tcW w:w="1003" w:type="dxa"/>
            <w:shd w:val="clear" w:color="auto" w:fill="auto"/>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28" w:type="dxa"/>
            <w:shd w:val="clear" w:color="auto" w:fill="auto"/>
          </w:tcPr>
          <w:p w:rsidR="008E4D88" w:rsidRPr="008E4D88" w:rsidRDefault="008E4D88" w:rsidP="001D6D81">
            <w:pPr>
              <w:spacing w:before="120"/>
              <w:jc w:val="center"/>
              <w:rPr>
                <w:rFonts w:ascii="Times New Roman" w:hAnsi="Times New Roman" w:cs="Times New Roman"/>
              </w:rPr>
            </w:pPr>
          </w:p>
        </w:tc>
        <w:tc>
          <w:tcPr>
            <w:tcW w:w="1107" w:type="dxa"/>
            <w:shd w:val="clear" w:color="auto" w:fill="auto"/>
          </w:tcPr>
          <w:p w:rsidR="008E4D88" w:rsidRPr="008E4D88" w:rsidRDefault="008E4D88" w:rsidP="001D6D81">
            <w:pPr>
              <w:spacing w:before="120"/>
              <w:jc w:val="center"/>
              <w:rPr>
                <w:rFonts w:ascii="Times New Roman" w:hAnsi="Times New Roman" w:cs="Times New Roman"/>
              </w:rPr>
            </w:pPr>
          </w:p>
        </w:tc>
        <w:tc>
          <w:tcPr>
            <w:tcW w:w="1183" w:type="dxa"/>
            <w:shd w:val="clear" w:color="auto" w:fill="auto"/>
          </w:tcPr>
          <w:p w:rsidR="008E4D88" w:rsidRPr="008E4D88" w:rsidRDefault="008E4D88" w:rsidP="001D6D81">
            <w:pPr>
              <w:spacing w:before="120"/>
              <w:jc w:val="center"/>
              <w:rPr>
                <w:rFonts w:ascii="Times New Roman" w:hAnsi="Times New Roman" w:cs="Times New Roman"/>
              </w:rPr>
            </w:pPr>
          </w:p>
        </w:tc>
        <w:tc>
          <w:tcPr>
            <w:tcW w:w="1940" w:type="dxa"/>
            <w:shd w:val="clear" w:color="auto" w:fill="auto"/>
          </w:tcPr>
          <w:p w:rsidR="008E4D88" w:rsidRPr="008E4D88" w:rsidRDefault="008E4D88" w:rsidP="001D6D81">
            <w:pPr>
              <w:spacing w:before="120"/>
              <w:jc w:val="center"/>
              <w:rPr>
                <w:rFonts w:ascii="Times New Roman" w:hAnsi="Times New Roman" w:cs="Times New Roman"/>
              </w:rPr>
            </w:pPr>
          </w:p>
        </w:tc>
        <w:tc>
          <w:tcPr>
            <w:tcW w:w="1820" w:type="dxa"/>
            <w:shd w:val="clear" w:color="auto" w:fill="auto"/>
          </w:tcPr>
          <w:p w:rsidR="008E4D88" w:rsidRPr="008E4D88" w:rsidRDefault="008E4D88" w:rsidP="001D6D81">
            <w:pPr>
              <w:spacing w:before="120"/>
              <w:jc w:val="center"/>
              <w:rPr>
                <w:rFonts w:ascii="Times New Roman" w:hAnsi="Times New Roman" w:cs="Times New Roman"/>
              </w:rPr>
            </w:pPr>
          </w:p>
        </w:tc>
        <w:tc>
          <w:tcPr>
            <w:tcW w:w="1275" w:type="dxa"/>
            <w:shd w:val="clear" w:color="auto" w:fill="auto"/>
          </w:tcPr>
          <w:p w:rsidR="008E4D88" w:rsidRPr="008E4D88" w:rsidRDefault="008E4D88" w:rsidP="001D6D81">
            <w:pPr>
              <w:spacing w:before="120"/>
              <w:jc w:val="center"/>
              <w:rPr>
                <w:rFonts w:ascii="Times New Roman" w:hAnsi="Times New Roman" w:cs="Times New Roman"/>
              </w:rPr>
            </w:pPr>
          </w:p>
        </w:tc>
        <w:tc>
          <w:tcPr>
            <w:tcW w:w="1003" w:type="dxa"/>
            <w:shd w:val="clear" w:color="auto" w:fill="auto"/>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28" w:type="dxa"/>
            <w:shd w:val="clear" w:color="auto" w:fill="auto"/>
          </w:tcPr>
          <w:p w:rsidR="008E4D88" w:rsidRPr="008E4D88" w:rsidRDefault="008E4D88" w:rsidP="001D6D81">
            <w:pPr>
              <w:spacing w:before="120"/>
              <w:jc w:val="center"/>
              <w:rPr>
                <w:rFonts w:ascii="Times New Roman" w:hAnsi="Times New Roman" w:cs="Times New Roman"/>
              </w:rPr>
            </w:pPr>
          </w:p>
        </w:tc>
        <w:tc>
          <w:tcPr>
            <w:tcW w:w="1107" w:type="dxa"/>
            <w:shd w:val="clear" w:color="auto" w:fill="auto"/>
          </w:tcPr>
          <w:p w:rsidR="008E4D88" w:rsidRPr="008E4D88" w:rsidRDefault="008E4D88" w:rsidP="001D6D81">
            <w:pPr>
              <w:spacing w:before="120"/>
              <w:jc w:val="center"/>
              <w:rPr>
                <w:rFonts w:ascii="Times New Roman" w:hAnsi="Times New Roman" w:cs="Times New Roman"/>
              </w:rPr>
            </w:pPr>
          </w:p>
        </w:tc>
        <w:tc>
          <w:tcPr>
            <w:tcW w:w="1183" w:type="dxa"/>
            <w:shd w:val="clear" w:color="auto" w:fill="auto"/>
          </w:tcPr>
          <w:p w:rsidR="008E4D88" w:rsidRPr="008E4D88" w:rsidRDefault="008E4D88" w:rsidP="001D6D81">
            <w:pPr>
              <w:spacing w:before="120"/>
              <w:jc w:val="center"/>
              <w:rPr>
                <w:rFonts w:ascii="Times New Roman" w:hAnsi="Times New Roman" w:cs="Times New Roman"/>
              </w:rPr>
            </w:pPr>
          </w:p>
        </w:tc>
        <w:tc>
          <w:tcPr>
            <w:tcW w:w="1940" w:type="dxa"/>
            <w:shd w:val="clear" w:color="auto" w:fill="auto"/>
          </w:tcPr>
          <w:p w:rsidR="008E4D88" w:rsidRPr="008E4D88" w:rsidRDefault="008E4D88" w:rsidP="001D6D81">
            <w:pPr>
              <w:spacing w:before="120"/>
              <w:jc w:val="center"/>
              <w:rPr>
                <w:rFonts w:ascii="Times New Roman" w:hAnsi="Times New Roman" w:cs="Times New Roman"/>
              </w:rPr>
            </w:pPr>
          </w:p>
        </w:tc>
        <w:tc>
          <w:tcPr>
            <w:tcW w:w="1820" w:type="dxa"/>
            <w:shd w:val="clear" w:color="auto" w:fill="auto"/>
          </w:tcPr>
          <w:p w:rsidR="008E4D88" w:rsidRPr="008E4D88" w:rsidRDefault="008E4D88" w:rsidP="001D6D81">
            <w:pPr>
              <w:spacing w:before="120"/>
              <w:jc w:val="center"/>
              <w:rPr>
                <w:rFonts w:ascii="Times New Roman" w:hAnsi="Times New Roman" w:cs="Times New Roman"/>
              </w:rPr>
            </w:pPr>
          </w:p>
        </w:tc>
        <w:tc>
          <w:tcPr>
            <w:tcW w:w="1275" w:type="dxa"/>
            <w:shd w:val="clear" w:color="auto" w:fill="auto"/>
          </w:tcPr>
          <w:p w:rsidR="008E4D88" w:rsidRPr="008E4D88" w:rsidRDefault="008E4D88" w:rsidP="001D6D81">
            <w:pPr>
              <w:spacing w:before="120"/>
              <w:jc w:val="center"/>
              <w:rPr>
                <w:rFonts w:ascii="Times New Roman" w:hAnsi="Times New Roman" w:cs="Times New Roman"/>
              </w:rPr>
            </w:pPr>
          </w:p>
        </w:tc>
        <w:tc>
          <w:tcPr>
            <w:tcW w:w="1003" w:type="dxa"/>
            <w:shd w:val="clear" w:color="auto" w:fill="auto"/>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28" w:type="dxa"/>
            <w:shd w:val="clear" w:color="auto" w:fill="auto"/>
          </w:tcPr>
          <w:p w:rsidR="008E4D88" w:rsidRPr="008E4D88" w:rsidRDefault="008E4D88" w:rsidP="001D6D81">
            <w:pPr>
              <w:spacing w:before="120"/>
              <w:jc w:val="center"/>
              <w:rPr>
                <w:rFonts w:ascii="Times New Roman" w:hAnsi="Times New Roman" w:cs="Times New Roman"/>
              </w:rPr>
            </w:pPr>
          </w:p>
        </w:tc>
        <w:tc>
          <w:tcPr>
            <w:tcW w:w="1107" w:type="dxa"/>
            <w:shd w:val="clear" w:color="auto" w:fill="auto"/>
          </w:tcPr>
          <w:p w:rsidR="008E4D88" w:rsidRPr="008E4D88" w:rsidRDefault="008E4D88" w:rsidP="001D6D81">
            <w:pPr>
              <w:spacing w:before="120"/>
              <w:jc w:val="center"/>
              <w:rPr>
                <w:rFonts w:ascii="Times New Roman" w:hAnsi="Times New Roman" w:cs="Times New Roman"/>
              </w:rPr>
            </w:pPr>
          </w:p>
        </w:tc>
        <w:tc>
          <w:tcPr>
            <w:tcW w:w="1183" w:type="dxa"/>
            <w:shd w:val="clear" w:color="auto" w:fill="auto"/>
          </w:tcPr>
          <w:p w:rsidR="008E4D88" w:rsidRPr="008E4D88" w:rsidRDefault="008E4D88" w:rsidP="001D6D81">
            <w:pPr>
              <w:spacing w:before="120"/>
              <w:jc w:val="center"/>
              <w:rPr>
                <w:rFonts w:ascii="Times New Roman" w:hAnsi="Times New Roman" w:cs="Times New Roman"/>
              </w:rPr>
            </w:pPr>
          </w:p>
        </w:tc>
        <w:tc>
          <w:tcPr>
            <w:tcW w:w="1940" w:type="dxa"/>
            <w:shd w:val="clear" w:color="auto" w:fill="auto"/>
          </w:tcPr>
          <w:p w:rsidR="008E4D88" w:rsidRPr="008E4D88" w:rsidRDefault="008E4D88" w:rsidP="001D6D81">
            <w:pPr>
              <w:spacing w:before="120"/>
              <w:jc w:val="center"/>
              <w:rPr>
                <w:rFonts w:ascii="Times New Roman" w:hAnsi="Times New Roman" w:cs="Times New Roman"/>
              </w:rPr>
            </w:pPr>
          </w:p>
        </w:tc>
        <w:tc>
          <w:tcPr>
            <w:tcW w:w="1820" w:type="dxa"/>
            <w:shd w:val="clear" w:color="auto" w:fill="auto"/>
          </w:tcPr>
          <w:p w:rsidR="008E4D88" w:rsidRPr="008E4D88" w:rsidRDefault="008E4D88" w:rsidP="001D6D81">
            <w:pPr>
              <w:spacing w:before="120"/>
              <w:jc w:val="center"/>
              <w:rPr>
                <w:rFonts w:ascii="Times New Roman" w:hAnsi="Times New Roman" w:cs="Times New Roman"/>
              </w:rPr>
            </w:pPr>
          </w:p>
        </w:tc>
        <w:tc>
          <w:tcPr>
            <w:tcW w:w="1275" w:type="dxa"/>
            <w:shd w:val="clear" w:color="auto" w:fill="auto"/>
          </w:tcPr>
          <w:p w:rsidR="008E4D88" w:rsidRPr="008E4D88" w:rsidRDefault="008E4D88" w:rsidP="001D6D81">
            <w:pPr>
              <w:spacing w:before="120"/>
              <w:jc w:val="center"/>
              <w:rPr>
                <w:rFonts w:ascii="Times New Roman" w:hAnsi="Times New Roman" w:cs="Times New Roman"/>
              </w:rPr>
            </w:pPr>
          </w:p>
        </w:tc>
        <w:tc>
          <w:tcPr>
            <w:tcW w:w="1003" w:type="dxa"/>
            <w:shd w:val="clear" w:color="auto" w:fill="auto"/>
          </w:tcPr>
          <w:p w:rsidR="008E4D88" w:rsidRPr="008E4D88" w:rsidRDefault="008E4D88" w:rsidP="001D6D81">
            <w:pPr>
              <w:spacing w:before="120"/>
              <w:jc w:val="center"/>
              <w:rPr>
                <w:rFonts w:ascii="Times New Roman" w:hAnsi="Times New Roman" w:cs="Times New Roman"/>
              </w:rPr>
            </w:pPr>
          </w:p>
        </w:tc>
      </w:tr>
    </w:tbl>
    <w:p w:rsidR="008E4D88" w:rsidRPr="008E4D88" w:rsidRDefault="008E4D88" w:rsidP="008E4D88">
      <w:pPr>
        <w:spacing w:before="120"/>
        <w:jc w:val="center"/>
        <w:rPr>
          <w:rFonts w:ascii="Times New Roman" w:hAnsi="Times New Roman" w:cs="Times New Roman"/>
          <w:b/>
          <w:bCs/>
          <w:lang w:val="pt-BR"/>
        </w:rPr>
      </w:pPr>
    </w:p>
    <w:p w:rsidR="008E4D88" w:rsidRPr="008E4D88" w:rsidRDefault="008E4D88" w:rsidP="008E4D88">
      <w:pPr>
        <w:spacing w:before="120"/>
        <w:jc w:val="center"/>
        <w:rPr>
          <w:rFonts w:ascii="Times New Roman" w:hAnsi="Times New Roman" w:cs="Times New Roman"/>
          <w:b/>
          <w:bCs/>
          <w:lang w:val="pt-BR"/>
        </w:rPr>
      </w:pPr>
      <w:r w:rsidRPr="008E4D88">
        <w:rPr>
          <w:rFonts w:ascii="Times New Roman" w:hAnsi="Times New Roman" w:cs="Times New Roman"/>
          <w:b/>
          <w:bCs/>
          <w:lang w:val="pt-BR"/>
        </w:rPr>
        <w:t>10. Hướng dẫn sử dụng</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Sổ lên lớp dùng để theo dõi toàn bộ quá trình học tập và kết quả học tập của học sinh và giảng dạy của giáo viên trong toàn khóa học. Sổ được đặt tại Phòng đào tạo hoặc bộ phận phụ trách đào tạo (gọi chung là phòng đào tạo). Phòng đào tạo quy định hình thức nhận sổ trước khi lên lớp và trả sổ sau khi kết thúc ngày học đối với người giáo viên sử dụng.</w:t>
      </w:r>
    </w:p>
    <w:p w:rsidR="008E4D88" w:rsidRPr="008E4D88" w:rsidRDefault="008E4D88" w:rsidP="008E4D88">
      <w:pPr>
        <w:spacing w:before="120"/>
        <w:rPr>
          <w:rFonts w:ascii="Times New Roman" w:hAnsi="Times New Roman" w:cs="Times New Roman"/>
          <w:b/>
          <w:bCs/>
          <w:i/>
          <w:iCs/>
          <w:lang w:val="pt-BR"/>
        </w:rPr>
      </w:pPr>
      <w:r w:rsidRPr="008E4D88">
        <w:rPr>
          <w:rFonts w:ascii="Times New Roman" w:hAnsi="Times New Roman" w:cs="Times New Roman"/>
          <w:b/>
          <w:bCs/>
          <w:i/>
          <w:iCs/>
          <w:lang w:val="pt-BR"/>
        </w:rPr>
        <w:t>Phương pháp ghi sổ:</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1. Danh sách giáo viên giảng dạy và thời khóa biểu do Phòng đào tạo ghi trong một khóa học.</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2. Theo dõi ngày học tập của học sinh</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 Học sinh có mặt: Để trống</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 Học sinh vắng mặt:</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 Vắng mặt có lý do, ghi: P</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 Vắng mặt không lý do, ghi: K</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Trong thời gian học sinh nghỉ một số giờ học trong ngày thì giáo viên ghi số giờ nghỉ của học sinh.</w:t>
      </w:r>
    </w:p>
    <w:p w:rsidR="008E4D88" w:rsidRPr="008E4D88" w:rsidRDefault="008E4D88" w:rsidP="008E4D88">
      <w:pPr>
        <w:spacing w:before="120"/>
        <w:rPr>
          <w:rFonts w:ascii="Times New Roman" w:hAnsi="Times New Roman" w:cs="Times New Roman"/>
        </w:rPr>
      </w:pPr>
      <w:r w:rsidRPr="008E4D88">
        <w:rPr>
          <w:rFonts w:ascii="Times New Roman" w:hAnsi="Times New Roman" w:cs="Times New Roman"/>
          <w:lang w:val="pt-BR"/>
        </w:rPr>
        <w:t xml:space="preserve">3. </w:t>
      </w:r>
      <w:r w:rsidRPr="008E4D88">
        <w:rPr>
          <w:rFonts w:ascii="Times New Roman" w:hAnsi="Times New Roman" w:cs="Times New Roman"/>
        </w:rPr>
        <w:t>Điểm ghi trong sổ là điểm kiểm tra thường xuyên, kiểm tra định kỳ, điểm kiểm tra kết thúc mô - đun và điểm mô - đun.</w:t>
      </w:r>
    </w:p>
    <w:p w:rsidR="008E4D88" w:rsidRPr="008E4D88" w:rsidRDefault="008E4D88" w:rsidP="008E4D88">
      <w:pPr>
        <w:spacing w:before="120"/>
        <w:rPr>
          <w:rFonts w:ascii="Times New Roman" w:hAnsi="Times New Roman" w:cs="Times New Roman"/>
          <w:lang w:val="en-US"/>
        </w:rPr>
      </w:pPr>
    </w:p>
    <w:p w:rsidR="008E4D88" w:rsidRPr="008E4D88" w:rsidRDefault="008E4D88" w:rsidP="008E4D88">
      <w:pPr>
        <w:spacing w:before="120"/>
        <w:jc w:val="center"/>
        <w:rPr>
          <w:rFonts w:ascii="Times New Roman" w:hAnsi="Times New Roman" w:cs="Times New Roman"/>
          <w:b/>
          <w:lang w:val="en-US"/>
        </w:rPr>
      </w:pPr>
      <w:bookmarkStart w:id="10" w:name="loai_7"/>
      <w:r w:rsidRPr="008E4D88">
        <w:rPr>
          <w:rFonts w:ascii="Times New Roman" w:hAnsi="Times New Roman" w:cs="Times New Roman"/>
          <w:b/>
        </w:rPr>
        <w:t>MẪU SỐ 6</w:t>
      </w:r>
      <w:bookmarkEnd w:id="10"/>
    </w:p>
    <w:p w:rsidR="008E4D88" w:rsidRPr="008E4D88" w:rsidRDefault="008E4D88" w:rsidP="008E4D88">
      <w:pPr>
        <w:spacing w:before="120"/>
        <w:jc w:val="center"/>
        <w:rPr>
          <w:rFonts w:ascii="Times New Roman" w:hAnsi="Times New Roman" w:cs="Times New Roman"/>
        </w:rPr>
      </w:pPr>
      <w:bookmarkStart w:id="11" w:name="loai_7_name"/>
      <w:r w:rsidRPr="008E4D88">
        <w:rPr>
          <w:rFonts w:ascii="Times New Roman" w:hAnsi="Times New Roman" w:cs="Times New Roman"/>
        </w:rPr>
        <w:t>SỔ TAY GIÁO VIÊN</w:t>
      </w:r>
      <w:bookmarkEnd w:id="11"/>
      <w:r w:rsidRPr="008E4D88">
        <w:rPr>
          <w:rFonts w:ascii="Times New Roman" w:hAnsi="Times New Roman" w:cs="Times New Roman"/>
          <w:lang w:val="en-US"/>
        </w:rPr>
        <w:br/>
      </w:r>
      <w:r w:rsidRPr="008E4D88">
        <w:rPr>
          <w:rFonts w:ascii="Times New Roman" w:hAnsi="Times New Roman" w:cs="Times New Roman"/>
          <w:i/>
        </w:rPr>
        <w:t>(Ban hành kèm theo Thông tư s</w:t>
      </w:r>
      <w:r w:rsidRPr="008E4D88">
        <w:rPr>
          <w:rFonts w:ascii="Times New Roman" w:hAnsi="Times New Roman" w:cs="Times New Roman"/>
          <w:i/>
          <w:lang w:val="en-US"/>
        </w:rPr>
        <w:t>ố</w:t>
      </w:r>
      <w:r w:rsidRPr="008E4D88">
        <w:rPr>
          <w:rFonts w:ascii="Times New Roman" w:hAnsi="Times New Roman" w:cs="Times New Roman"/>
          <w:i/>
        </w:rPr>
        <w:t xml:space="preserve"> </w:t>
      </w:r>
      <w:r w:rsidRPr="008E4D88">
        <w:rPr>
          <w:rFonts w:ascii="Times New Roman" w:hAnsi="Times New Roman" w:cs="Times New Roman"/>
          <w:i/>
          <w:lang w:val="en-US"/>
        </w:rPr>
        <w:t>42/</w:t>
      </w:r>
      <w:r w:rsidRPr="008E4D88">
        <w:rPr>
          <w:rFonts w:ascii="Times New Roman" w:hAnsi="Times New Roman" w:cs="Times New Roman"/>
          <w:i/>
        </w:rPr>
        <w:t>2015/TT-BLĐTBXH ngà</w:t>
      </w:r>
      <w:r w:rsidRPr="008E4D88">
        <w:rPr>
          <w:rFonts w:ascii="Times New Roman" w:hAnsi="Times New Roman" w:cs="Times New Roman"/>
          <w:i/>
          <w:lang w:val="en-US"/>
        </w:rPr>
        <w:t>y 20/10</w:t>
      </w:r>
      <w:r w:rsidRPr="008E4D88">
        <w:rPr>
          <w:rFonts w:ascii="Times New Roman" w:hAnsi="Times New Roman" w:cs="Times New Roman"/>
          <w:i/>
        </w:rPr>
        <w:t>/2015 của Bộ trưởng Bộ</w:t>
      </w:r>
      <w:r w:rsidRPr="008E4D88">
        <w:rPr>
          <w:rFonts w:ascii="Times New Roman" w:hAnsi="Times New Roman" w:cs="Times New Roman"/>
          <w:i/>
          <w:lang w:val="en-US"/>
        </w:rPr>
        <w:t xml:space="preserve"> </w:t>
      </w:r>
      <w:r w:rsidRPr="008E4D88">
        <w:rPr>
          <w:rFonts w:ascii="Times New Roman" w:hAnsi="Times New Roman" w:cs="Times New Roman"/>
          <w:i/>
        </w:rPr>
        <w:t>Lao động - Thương binh và Xã hội)</w:t>
      </w:r>
    </w:p>
    <w:tbl>
      <w:tblPr>
        <w:tblW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1E0" w:firstRow="1" w:lastRow="1" w:firstColumn="1" w:lastColumn="1" w:noHBand="0" w:noVBand="0"/>
      </w:tblPr>
      <w:tblGrid>
        <w:gridCol w:w="2628"/>
        <w:gridCol w:w="6228"/>
      </w:tblGrid>
      <w:tr w:rsidR="008E4D88" w:rsidRPr="008E4D88" w:rsidTr="001D6D81">
        <w:tc>
          <w:tcPr>
            <w:tcW w:w="8856" w:type="dxa"/>
            <w:gridSpan w:val="2"/>
          </w:tcPr>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rPr>
              <w:t>Đơn vị quản lý trực tiếp (nếu có)</w:t>
            </w:r>
          </w:p>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w:t>
            </w:r>
          </w:p>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rPr>
              <w:t>Cơ sở đào tạo sơ cấp</w:t>
            </w:r>
          </w:p>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w:t>
            </w: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lastRenderedPageBreak/>
              <w:t>(Trang bìa 1)</w:t>
            </w: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b/>
                <w:lang w:val="en-US"/>
              </w:rPr>
            </w:pPr>
            <w:r w:rsidRPr="008E4D88">
              <w:rPr>
                <w:rFonts w:ascii="Times New Roman" w:hAnsi="Times New Roman" w:cs="Times New Roman"/>
                <w:b/>
              </w:rPr>
              <w:t>Sổ tay giáo viên</w:t>
            </w:r>
          </w:p>
        </w:tc>
      </w:tr>
      <w:tr w:rsidR="008E4D88" w:rsidRPr="008E4D88" w:rsidTr="001D6D81">
        <w:tc>
          <w:tcPr>
            <w:tcW w:w="2628" w:type="dxa"/>
          </w:tcPr>
          <w:p w:rsidR="008E4D88" w:rsidRPr="008E4D88" w:rsidRDefault="008E4D88" w:rsidP="001D6D81">
            <w:pPr>
              <w:spacing w:before="120"/>
              <w:rPr>
                <w:rFonts w:ascii="Times New Roman" w:hAnsi="Times New Roman" w:cs="Times New Roman"/>
                <w:lang w:val="en-US"/>
              </w:rPr>
            </w:pPr>
          </w:p>
        </w:tc>
        <w:tc>
          <w:tcPr>
            <w:tcW w:w="6228" w:type="dxa"/>
          </w:tcPr>
          <w:p w:rsidR="008E4D88" w:rsidRPr="008E4D88" w:rsidRDefault="008E4D88" w:rsidP="001D6D81">
            <w:pPr>
              <w:spacing w:before="120"/>
              <w:rPr>
                <w:rFonts w:ascii="Times New Roman" w:hAnsi="Times New Roman" w:cs="Times New Roman"/>
                <w:lang w:val="en-US"/>
              </w:rPr>
            </w:pPr>
            <w:r w:rsidRPr="008E4D88">
              <w:rPr>
                <w:rFonts w:ascii="Times New Roman" w:hAnsi="Times New Roman" w:cs="Times New Roman"/>
                <w:b/>
              </w:rPr>
              <w:t>Mô - đun:</w:t>
            </w:r>
            <w:r w:rsidRPr="008E4D88">
              <w:rPr>
                <w:rFonts w:ascii="Times New Roman" w:hAnsi="Times New Roman" w:cs="Times New Roman"/>
              </w:rPr>
              <w:t>………………………………</w:t>
            </w:r>
            <w:r w:rsidRPr="008E4D88">
              <w:rPr>
                <w:rFonts w:ascii="Times New Roman" w:hAnsi="Times New Roman" w:cs="Times New Roman"/>
                <w:lang w:val="en-US"/>
              </w:rPr>
              <w:t>………........</w:t>
            </w:r>
          </w:p>
          <w:p w:rsidR="008E4D88" w:rsidRPr="008E4D88" w:rsidRDefault="008E4D88" w:rsidP="001D6D81">
            <w:pPr>
              <w:spacing w:before="120"/>
              <w:rPr>
                <w:rFonts w:ascii="Times New Roman" w:hAnsi="Times New Roman" w:cs="Times New Roman"/>
                <w:lang w:val="en-US"/>
              </w:rPr>
            </w:pPr>
            <w:r w:rsidRPr="008E4D88">
              <w:rPr>
                <w:rFonts w:ascii="Times New Roman" w:hAnsi="Times New Roman" w:cs="Times New Roman"/>
                <w:b/>
              </w:rPr>
              <w:t>Lớp:</w:t>
            </w:r>
            <w:r w:rsidRPr="008E4D88">
              <w:rPr>
                <w:rFonts w:ascii="Times New Roman" w:hAnsi="Times New Roman" w:cs="Times New Roman"/>
                <w:lang w:val="en-US"/>
              </w:rPr>
              <w:t>…………………………………………………..</w:t>
            </w:r>
          </w:p>
          <w:p w:rsidR="008E4D88" w:rsidRPr="008E4D88" w:rsidRDefault="008E4D88" w:rsidP="001D6D81">
            <w:pPr>
              <w:spacing w:before="120"/>
              <w:rPr>
                <w:rFonts w:ascii="Times New Roman" w:hAnsi="Times New Roman" w:cs="Times New Roman"/>
                <w:lang w:val="en-US"/>
              </w:rPr>
            </w:pPr>
            <w:r w:rsidRPr="008E4D88">
              <w:rPr>
                <w:rFonts w:ascii="Times New Roman" w:hAnsi="Times New Roman" w:cs="Times New Roman"/>
                <w:b/>
                <w:lang w:val="en-US"/>
              </w:rPr>
              <w:t>Nghề:</w:t>
            </w:r>
            <w:r w:rsidRPr="008E4D88">
              <w:rPr>
                <w:rFonts w:ascii="Times New Roman" w:hAnsi="Times New Roman" w:cs="Times New Roman"/>
                <w:lang w:val="en-US"/>
              </w:rPr>
              <w:t xml:space="preserve"> …………………………………………………</w:t>
            </w:r>
          </w:p>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b/>
              </w:rPr>
              <w:t>Họ và tên giáo viên:</w:t>
            </w:r>
            <w:r w:rsidRPr="008E4D88">
              <w:rPr>
                <w:rFonts w:ascii="Times New Roman" w:hAnsi="Times New Roman" w:cs="Times New Roman"/>
              </w:rPr>
              <w:t>.............................................</w:t>
            </w:r>
          </w:p>
          <w:p w:rsidR="008E4D88" w:rsidRPr="008E4D88" w:rsidRDefault="008E4D88" w:rsidP="001D6D81">
            <w:pPr>
              <w:spacing w:before="120"/>
              <w:rPr>
                <w:rFonts w:ascii="Times New Roman" w:hAnsi="Times New Roman" w:cs="Times New Roman"/>
                <w:lang w:val="en-US"/>
              </w:rPr>
            </w:pPr>
            <w:r w:rsidRPr="008E4D88">
              <w:rPr>
                <w:rFonts w:ascii="Times New Roman" w:hAnsi="Times New Roman" w:cs="Times New Roman"/>
                <w:b/>
                <w:lang w:val="en-US"/>
              </w:rPr>
              <w:t>Khóa</w:t>
            </w:r>
            <w:r w:rsidRPr="008E4D88">
              <w:rPr>
                <w:rFonts w:ascii="Times New Roman" w:hAnsi="Times New Roman" w:cs="Times New Roman"/>
                <w:b/>
              </w:rPr>
              <w:t>:</w:t>
            </w:r>
            <w:r w:rsidRPr="008E4D88">
              <w:rPr>
                <w:rFonts w:ascii="Times New Roman" w:hAnsi="Times New Roman" w:cs="Times New Roman"/>
              </w:rPr>
              <w:t>..................................................................</w:t>
            </w:r>
            <w:r w:rsidRPr="008E4D88">
              <w:rPr>
                <w:rFonts w:ascii="Times New Roman" w:hAnsi="Times New Roman" w:cs="Times New Roman"/>
                <w:lang w:val="en-US"/>
              </w:rPr>
              <w:t>....</w:t>
            </w:r>
          </w:p>
          <w:p w:rsidR="008E4D88" w:rsidRPr="008E4D88" w:rsidRDefault="008E4D88" w:rsidP="001D6D81">
            <w:pPr>
              <w:spacing w:before="120"/>
              <w:rPr>
                <w:rFonts w:ascii="Times New Roman" w:hAnsi="Times New Roman" w:cs="Times New Roman"/>
                <w:lang w:val="en-US"/>
              </w:rPr>
            </w:pPr>
          </w:p>
          <w:p w:rsidR="008E4D88" w:rsidRPr="008E4D88" w:rsidRDefault="008E4D88" w:rsidP="001D6D81">
            <w:pPr>
              <w:spacing w:before="120"/>
              <w:rPr>
                <w:rFonts w:ascii="Times New Roman" w:hAnsi="Times New Roman" w:cs="Times New Roman"/>
                <w:lang w:val="en-US"/>
              </w:rPr>
            </w:pPr>
          </w:p>
          <w:p w:rsidR="008E4D88" w:rsidRPr="008E4D88" w:rsidRDefault="008E4D88" w:rsidP="001D6D81">
            <w:pPr>
              <w:spacing w:before="120"/>
              <w:rPr>
                <w:rFonts w:ascii="Times New Roman" w:hAnsi="Times New Roman" w:cs="Times New Roman"/>
                <w:lang w:val="en-US"/>
              </w:rPr>
            </w:pPr>
          </w:p>
          <w:p w:rsidR="008E4D88" w:rsidRPr="008E4D88" w:rsidRDefault="008E4D88" w:rsidP="001D6D81">
            <w:pPr>
              <w:spacing w:before="120"/>
              <w:rPr>
                <w:rFonts w:ascii="Times New Roman" w:hAnsi="Times New Roman" w:cs="Times New Roman"/>
                <w:lang w:val="en-US"/>
              </w:rPr>
            </w:pPr>
          </w:p>
          <w:p w:rsidR="008E4D88" w:rsidRPr="008E4D88" w:rsidRDefault="008E4D88" w:rsidP="001D6D81">
            <w:pPr>
              <w:spacing w:before="120"/>
              <w:rPr>
                <w:rFonts w:ascii="Times New Roman" w:hAnsi="Times New Roman" w:cs="Times New Roman"/>
                <w:lang w:val="en-US"/>
              </w:rPr>
            </w:pPr>
          </w:p>
          <w:p w:rsidR="008E4D88" w:rsidRPr="008E4D88" w:rsidRDefault="008E4D88" w:rsidP="001D6D81">
            <w:pPr>
              <w:spacing w:before="120"/>
              <w:rPr>
                <w:rFonts w:ascii="Times New Roman" w:hAnsi="Times New Roman" w:cs="Times New Roman"/>
                <w:lang w:val="en-US"/>
              </w:rPr>
            </w:pPr>
          </w:p>
          <w:p w:rsidR="008E4D88" w:rsidRPr="008E4D88" w:rsidRDefault="008E4D88" w:rsidP="001D6D81">
            <w:pPr>
              <w:spacing w:before="120"/>
              <w:rPr>
                <w:rFonts w:ascii="Times New Roman" w:hAnsi="Times New Roman" w:cs="Times New Roman"/>
                <w:lang w:val="en-US"/>
              </w:rPr>
            </w:pPr>
          </w:p>
          <w:p w:rsidR="008E4D88" w:rsidRPr="008E4D88" w:rsidRDefault="008E4D88" w:rsidP="001D6D81">
            <w:pPr>
              <w:spacing w:before="120"/>
              <w:rPr>
                <w:rFonts w:ascii="Times New Roman" w:hAnsi="Times New Roman" w:cs="Times New Roman"/>
                <w:lang w:val="en-US"/>
              </w:rPr>
            </w:pPr>
          </w:p>
          <w:p w:rsidR="008E4D88" w:rsidRPr="008E4D88" w:rsidRDefault="008E4D88" w:rsidP="001D6D81">
            <w:pPr>
              <w:spacing w:before="120"/>
              <w:rPr>
                <w:rFonts w:ascii="Times New Roman" w:hAnsi="Times New Roman" w:cs="Times New Roman"/>
                <w:lang w:val="en-US"/>
              </w:rPr>
            </w:pPr>
          </w:p>
          <w:p w:rsidR="008E4D88" w:rsidRPr="008E4D88" w:rsidRDefault="008E4D88" w:rsidP="001D6D81">
            <w:pPr>
              <w:spacing w:before="120"/>
              <w:rPr>
                <w:rFonts w:ascii="Times New Roman" w:hAnsi="Times New Roman" w:cs="Times New Roman"/>
                <w:lang w:val="en-US"/>
              </w:rPr>
            </w:pPr>
          </w:p>
          <w:p w:rsidR="008E4D88" w:rsidRPr="008E4D88" w:rsidRDefault="008E4D88" w:rsidP="001D6D81">
            <w:pPr>
              <w:spacing w:before="120"/>
              <w:rPr>
                <w:rFonts w:ascii="Times New Roman" w:hAnsi="Times New Roman" w:cs="Times New Roman"/>
                <w:lang w:val="en-US"/>
              </w:rPr>
            </w:pPr>
          </w:p>
          <w:p w:rsidR="008E4D88" w:rsidRPr="008E4D88" w:rsidRDefault="008E4D88" w:rsidP="001D6D81">
            <w:pPr>
              <w:spacing w:before="120"/>
              <w:rPr>
                <w:rFonts w:ascii="Times New Roman" w:hAnsi="Times New Roman" w:cs="Times New Roman"/>
                <w:lang w:val="en-US"/>
              </w:rPr>
            </w:pPr>
          </w:p>
        </w:tc>
      </w:tr>
    </w:tbl>
    <w:p w:rsidR="008E4D88" w:rsidRPr="008E4D88" w:rsidRDefault="008E4D88" w:rsidP="008E4D88">
      <w:pPr>
        <w:spacing w:before="120"/>
        <w:jc w:val="center"/>
        <w:rPr>
          <w:rFonts w:ascii="Times New Roman" w:hAnsi="Times New Roman" w:cs="Times New Roman"/>
          <w:lang w:val="en-US"/>
        </w:rPr>
      </w:pPr>
    </w:p>
    <w:p w:rsidR="008E4D88" w:rsidRPr="008E4D88" w:rsidRDefault="008E4D88" w:rsidP="008E4D88">
      <w:pPr>
        <w:spacing w:before="120"/>
        <w:jc w:val="center"/>
        <w:rPr>
          <w:rFonts w:ascii="Times New Roman" w:hAnsi="Times New Roman" w:cs="Times New Roman"/>
          <w:lang w:val="en-US"/>
        </w:rPr>
      </w:pPr>
      <w:r w:rsidRPr="008E4D88">
        <w:rPr>
          <w:rFonts w:ascii="Times New Roman" w:hAnsi="Times New Roman" w:cs="Times New Roman"/>
          <w:lang w:val="en-US"/>
        </w:rPr>
        <w:t>MỤC LỤC SỔ TAY GIÁO VIÊN</w:t>
      </w:r>
    </w:p>
    <w:tbl>
      <w:tblPr>
        <w:tblW w:w="0" w:type="dxa"/>
        <w:tblCellMar>
          <w:left w:w="0" w:type="dxa"/>
          <w:right w:w="0" w:type="dxa"/>
        </w:tblCellMar>
        <w:tblLook w:val="01E0" w:firstRow="1" w:lastRow="1" w:firstColumn="1" w:lastColumn="1" w:noHBand="0" w:noVBand="0"/>
      </w:tblPr>
      <w:tblGrid>
        <w:gridCol w:w="708"/>
        <w:gridCol w:w="5196"/>
        <w:gridCol w:w="2952"/>
      </w:tblGrid>
      <w:tr w:rsidR="008E4D88" w:rsidRPr="008E4D88" w:rsidTr="001D6D81">
        <w:tc>
          <w:tcPr>
            <w:tcW w:w="708" w:type="dxa"/>
            <w:vAlign w:val="center"/>
          </w:tcPr>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Số TT</w:t>
            </w:r>
          </w:p>
        </w:tc>
        <w:tc>
          <w:tcPr>
            <w:tcW w:w="5196" w:type="dxa"/>
            <w:vAlign w:val="center"/>
          </w:tcPr>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Nội dung</w:t>
            </w:r>
          </w:p>
        </w:tc>
        <w:tc>
          <w:tcPr>
            <w:tcW w:w="2952" w:type="dxa"/>
            <w:vAlign w:val="center"/>
          </w:tcPr>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Trang</w:t>
            </w:r>
          </w:p>
        </w:tc>
      </w:tr>
      <w:tr w:rsidR="008E4D88" w:rsidRPr="008E4D88" w:rsidTr="001D6D81">
        <w:tc>
          <w:tcPr>
            <w:tcW w:w="708" w:type="dxa"/>
            <w:vAlign w:val="center"/>
          </w:tcPr>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1</w:t>
            </w:r>
          </w:p>
        </w:tc>
        <w:tc>
          <w:tcPr>
            <w:tcW w:w="5196" w:type="dxa"/>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Thông tin về lớp học</w:t>
            </w:r>
          </w:p>
        </w:tc>
        <w:tc>
          <w:tcPr>
            <w:tcW w:w="2952" w:type="dxa"/>
            <w:vAlign w:val="center"/>
          </w:tcPr>
          <w:p w:rsidR="008E4D88" w:rsidRPr="008E4D88" w:rsidRDefault="008E4D88" w:rsidP="001D6D81">
            <w:pPr>
              <w:spacing w:before="120"/>
              <w:jc w:val="center"/>
              <w:rPr>
                <w:rFonts w:ascii="Times New Roman" w:hAnsi="Times New Roman" w:cs="Times New Roman"/>
                <w:lang w:val="en-US"/>
              </w:rPr>
            </w:pPr>
          </w:p>
        </w:tc>
      </w:tr>
      <w:tr w:rsidR="008E4D88" w:rsidRPr="008E4D88" w:rsidTr="001D6D81">
        <w:tc>
          <w:tcPr>
            <w:tcW w:w="708" w:type="dxa"/>
            <w:vAlign w:val="center"/>
          </w:tcPr>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2</w:t>
            </w:r>
          </w:p>
        </w:tc>
        <w:tc>
          <w:tcPr>
            <w:tcW w:w="5196" w:type="dxa"/>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Kết quả học tập</w:t>
            </w:r>
          </w:p>
        </w:tc>
        <w:tc>
          <w:tcPr>
            <w:tcW w:w="2952" w:type="dxa"/>
            <w:vAlign w:val="center"/>
          </w:tcPr>
          <w:p w:rsidR="008E4D88" w:rsidRPr="008E4D88" w:rsidRDefault="008E4D88" w:rsidP="001D6D81">
            <w:pPr>
              <w:spacing w:before="120"/>
              <w:jc w:val="center"/>
              <w:rPr>
                <w:rFonts w:ascii="Times New Roman" w:hAnsi="Times New Roman" w:cs="Times New Roman"/>
                <w:lang w:val="en-US"/>
              </w:rPr>
            </w:pPr>
          </w:p>
        </w:tc>
      </w:tr>
      <w:tr w:rsidR="008E4D88" w:rsidRPr="008E4D88" w:rsidTr="001D6D81">
        <w:tc>
          <w:tcPr>
            <w:tcW w:w="708" w:type="dxa"/>
            <w:vAlign w:val="center"/>
          </w:tcPr>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3</w:t>
            </w:r>
          </w:p>
        </w:tc>
        <w:tc>
          <w:tcPr>
            <w:tcW w:w="5196" w:type="dxa"/>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Số giờ nghỉ học mô - đun</w:t>
            </w:r>
          </w:p>
        </w:tc>
        <w:tc>
          <w:tcPr>
            <w:tcW w:w="2952" w:type="dxa"/>
            <w:vAlign w:val="center"/>
          </w:tcPr>
          <w:p w:rsidR="008E4D88" w:rsidRPr="008E4D88" w:rsidRDefault="008E4D88" w:rsidP="001D6D81">
            <w:pPr>
              <w:spacing w:before="120"/>
              <w:jc w:val="center"/>
              <w:rPr>
                <w:rFonts w:ascii="Times New Roman" w:hAnsi="Times New Roman" w:cs="Times New Roman"/>
                <w:lang w:val="en-US"/>
              </w:rPr>
            </w:pPr>
          </w:p>
        </w:tc>
      </w:tr>
      <w:tr w:rsidR="008E4D88" w:rsidRPr="008E4D88" w:rsidTr="001D6D81">
        <w:tc>
          <w:tcPr>
            <w:tcW w:w="708" w:type="dxa"/>
            <w:vAlign w:val="center"/>
          </w:tcPr>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4</w:t>
            </w:r>
          </w:p>
        </w:tc>
        <w:tc>
          <w:tcPr>
            <w:tcW w:w="5196" w:type="dxa"/>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Quản lý học sinh cá biệt</w:t>
            </w:r>
          </w:p>
        </w:tc>
        <w:tc>
          <w:tcPr>
            <w:tcW w:w="2952" w:type="dxa"/>
            <w:vAlign w:val="center"/>
          </w:tcPr>
          <w:p w:rsidR="008E4D88" w:rsidRPr="008E4D88" w:rsidRDefault="008E4D88" w:rsidP="001D6D81">
            <w:pPr>
              <w:spacing w:before="120"/>
              <w:jc w:val="center"/>
              <w:rPr>
                <w:rFonts w:ascii="Times New Roman" w:hAnsi="Times New Roman" w:cs="Times New Roman"/>
                <w:lang w:val="en-US"/>
              </w:rPr>
            </w:pPr>
          </w:p>
        </w:tc>
      </w:tr>
      <w:tr w:rsidR="008E4D88" w:rsidRPr="008E4D88" w:rsidTr="001D6D81">
        <w:tc>
          <w:tcPr>
            <w:tcW w:w="708" w:type="dxa"/>
            <w:vAlign w:val="center"/>
          </w:tcPr>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5</w:t>
            </w:r>
          </w:p>
        </w:tc>
        <w:tc>
          <w:tcPr>
            <w:tcW w:w="5196" w:type="dxa"/>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Đánh giá quá trình giảng dạy mô - đun</w:t>
            </w:r>
          </w:p>
        </w:tc>
        <w:tc>
          <w:tcPr>
            <w:tcW w:w="2952" w:type="dxa"/>
            <w:vAlign w:val="center"/>
          </w:tcPr>
          <w:p w:rsidR="008E4D88" w:rsidRPr="008E4D88" w:rsidRDefault="008E4D88" w:rsidP="001D6D81">
            <w:pPr>
              <w:spacing w:before="120"/>
              <w:jc w:val="center"/>
              <w:rPr>
                <w:rFonts w:ascii="Times New Roman" w:hAnsi="Times New Roman" w:cs="Times New Roman"/>
                <w:lang w:val="en-US"/>
              </w:rPr>
            </w:pPr>
          </w:p>
        </w:tc>
      </w:tr>
      <w:tr w:rsidR="008E4D88" w:rsidRPr="008E4D88" w:rsidTr="001D6D81">
        <w:tc>
          <w:tcPr>
            <w:tcW w:w="708" w:type="dxa"/>
            <w:vAlign w:val="center"/>
          </w:tcPr>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6</w:t>
            </w:r>
          </w:p>
        </w:tc>
        <w:tc>
          <w:tcPr>
            <w:tcW w:w="5196" w:type="dxa"/>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rPr>
              <w:t>Hướng dẫn sử dụng</w:t>
            </w:r>
          </w:p>
        </w:tc>
        <w:tc>
          <w:tcPr>
            <w:tcW w:w="2952" w:type="dxa"/>
            <w:vAlign w:val="center"/>
          </w:tcPr>
          <w:p w:rsidR="008E4D88" w:rsidRPr="008E4D88" w:rsidRDefault="008E4D88" w:rsidP="001D6D81">
            <w:pPr>
              <w:spacing w:before="120"/>
              <w:jc w:val="center"/>
              <w:rPr>
                <w:rFonts w:ascii="Times New Roman" w:hAnsi="Times New Roman" w:cs="Times New Roman"/>
                <w:lang w:val="en-US"/>
              </w:rPr>
            </w:pPr>
          </w:p>
        </w:tc>
      </w:tr>
    </w:tbl>
    <w:p w:rsidR="008E4D88" w:rsidRPr="008E4D88" w:rsidRDefault="008E4D88" w:rsidP="008E4D88">
      <w:pPr>
        <w:spacing w:before="120"/>
        <w:jc w:val="center"/>
        <w:rPr>
          <w:rFonts w:ascii="Times New Roman" w:hAnsi="Times New Roman" w:cs="Times New Roman"/>
          <w:b/>
          <w:bCs/>
          <w:lang w:val="en-US"/>
        </w:rPr>
      </w:pPr>
    </w:p>
    <w:p w:rsidR="008E4D88" w:rsidRPr="008E4D88" w:rsidRDefault="008E4D88" w:rsidP="008E4D88">
      <w:pPr>
        <w:spacing w:before="120"/>
        <w:jc w:val="center"/>
        <w:rPr>
          <w:rFonts w:ascii="Times New Roman" w:hAnsi="Times New Roman" w:cs="Times New Roman"/>
          <w:b/>
          <w:bCs/>
          <w:lang w:val="en-US"/>
        </w:rPr>
      </w:pPr>
      <w:r w:rsidRPr="008E4D88">
        <w:rPr>
          <w:rFonts w:ascii="Times New Roman" w:hAnsi="Times New Roman" w:cs="Times New Roman"/>
          <w:b/>
          <w:bCs/>
          <w:lang w:val="en-US"/>
        </w:rPr>
        <w:t>I. Thông tin về lớp học/khóa học</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1. Nghề đào tạo:</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2. Trình độ đào tạo:</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lastRenderedPageBreak/>
        <w:t>3. Trình độ đầu vào và hình thức đánh giá đầu vào:...................................................................</w:t>
      </w:r>
    </w:p>
    <w:p w:rsidR="008E4D88" w:rsidRPr="008E4D88" w:rsidRDefault="008E4D88" w:rsidP="008E4D88">
      <w:pPr>
        <w:spacing w:before="120"/>
        <w:rPr>
          <w:rFonts w:ascii="Times New Roman" w:hAnsi="Times New Roman" w:cs="Times New Roman"/>
          <w:lang w:val="en-US"/>
        </w:rPr>
      </w:pPr>
      <w:r w:rsidRPr="008E4D88">
        <w:rPr>
          <w:rFonts w:ascii="Times New Roman" w:hAnsi="Times New Roman" w:cs="Times New Roman"/>
        </w:rPr>
        <w:t>..........................................................................................</w:t>
      </w:r>
      <w:r w:rsidRPr="008E4D88">
        <w:rPr>
          <w:rFonts w:ascii="Times New Roman" w:hAnsi="Times New Roman" w:cs="Times New Roman"/>
          <w:lang w:val="en-US"/>
        </w:rPr>
        <w:t>.............................</w:t>
      </w:r>
      <w:r w:rsidRPr="008E4D88">
        <w:rPr>
          <w:rFonts w:ascii="Times New Roman" w:hAnsi="Times New Roman" w:cs="Times New Roman"/>
        </w:rPr>
        <w:t>.............................</w:t>
      </w:r>
    </w:p>
    <w:p w:rsidR="008E4D88" w:rsidRPr="008E4D88" w:rsidRDefault="008E4D88" w:rsidP="008E4D88">
      <w:pPr>
        <w:spacing w:before="120"/>
        <w:rPr>
          <w:rFonts w:ascii="Times New Roman" w:hAnsi="Times New Roman" w:cs="Times New Roman"/>
        </w:rPr>
      </w:pPr>
      <w:r w:rsidRPr="008E4D88">
        <w:rPr>
          <w:rFonts w:ascii="Times New Roman" w:hAnsi="Times New Roman" w:cs="Times New Roman"/>
        </w:rPr>
        <w:t>.............................................................................................</w:t>
      </w:r>
      <w:r w:rsidRPr="008E4D88">
        <w:rPr>
          <w:rFonts w:ascii="Times New Roman" w:hAnsi="Times New Roman" w:cs="Times New Roman"/>
          <w:lang w:val="en-US"/>
        </w:rPr>
        <w:t>.............................</w:t>
      </w:r>
      <w:r w:rsidRPr="008E4D88">
        <w:rPr>
          <w:rFonts w:ascii="Times New Roman" w:hAnsi="Times New Roman" w:cs="Times New Roman"/>
        </w:rPr>
        <w:t>..........................</w:t>
      </w:r>
    </w:p>
    <w:p w:rsidR="008E4D88" w:rsidRPr="008E4D88" w:rsidRDefault="008E4D88" w:rsidP="008E4D88">
      <w:pPr>
        <w:spacing w:before="120"/>
        <w:rPr>
          <w:rFonts w:ascii="Times New Roman" w:hAnsi="Times New Roman" w:cs="Times New Roman"/>
          <w:lang w:val="en-US"/>
        </w:rPr>
      </w:pPr>
      <w:r w:rsidRPr="008E4D88">
        <w:rPr>
          <w:rFonts w:ascii="Times New Roman" w:hAnsi="Times New Roman" w:cs="Times New Roman"/>
        </w:rPr>
        <w:t>4. Quyết định thành lập lớp học:</w:t>
      </w:r>
    </w:p>
    <w:p w:rsidR="008E4D88" w:rsidRPr="008E4D88" w:rsidRDefault="008E4D88" w:rsidP="008E4D88">
      <w:pPr>
        <w:spacing w:before="120"/>
        <w:rPr>
          <w:rFonts w:ascii="Times New Roman" w:hAnsi="Times New Roman" w:cs="Times New Roman"/>
        </w:rPr>
      </w:pPr>
      <w:r w:rsidRPr="008E4D88">
        <w:rPr>
          <w:rFonts w:ascii="Times New Roman" w:hAnsi="Times New Roman" w:cs="Times New Roman"/>
        </w:rPr>
        <w:t>…………………………………………</w:t>
      </w:r>
      <w:r w:rsidRPr="008E4D88">
        <w:rPr>
          <w:rFonts w:ascii="Times New Roman" w:hAnsi="Times New Roman" w:cs="Times New Roman"/>
          <w:lang w:val="en-US"/>
        </w:rPr>
        <w:t>……………………………..</w:t>
      </w:r>
      <w:r w:rsidRPr="008E4D88">
        <w:rPr>
          <w:rFonts w:ascii="Times New Roman" w:hAnsi="Times New Roman" w:cs="Times New Roman"/>
        </w:rPr>
        <w:t>……………………………………</w:t>
      </w:r>
    </w:p>
    <w:p w:rsidR="008E4D88" w:rsidRPr="008E4D88" w:rsidRDefault="008E4D88" w:rsidP="008E4D88">
      <w:pPr>
        <w:spacing w:before="120"/>
        <w:rPr>
          <w:rFonts w:ascii="Times New Roman" w:hAnsi="Times New Roman" w:cs="Times New Roman"/>
        </w:rPr>
      </w:pPr>
      <w:r w:rsidRPr="008E4D88">
        <w:rPr>
          <w:rFonts w:ascii="Times New Roman" w:hAnsi="Times New Roman" w:cs="Times New Roman"/>
        </w:rPr>
        <w:t>5. Tổ chức lớp học</w:t>
      </w:r>
    </w:p>
    <w:p w:rsidR="008E4D88" w:rsidRPr="008E4D88" w:rsidRDefault="008E4D88" w:rsidP="008E4D88">
      <w:pPr>
        <w:spacing w:before="120"/>
        <w:rPr>
          <w:rFonts w:ascii="Times New Roman" w:hAnsi="Times New Roman" w:cs="Times New Roman"/>
          <w:lang w:val="en-US"/>
        </w:rPr>
      </w:pPr>
      <w:r w:rsidRPr="008E4D88">
        <w:rPr>
          <w:rFonts w:ascii="Times New Roman" w:hAnsi="Times New Roman" w:cs="Times New Roman"/>
        </w:rPr>
        <w:t>a) Sĩ số lớp học:</w:t>
      </w:r>
    </w:p>
    <w:p w:rsidR="008E4D88" w:rsidRPr="008E4D88" w:rsidRDefault="008E4D88" w:rsidP="008E4D88">
      <w:pPr>
        <w:spacing w:before="120"/>
        <w:rPr>
          <w:rFonts w:ascii="Times New Roman" w:hAnsi="Times New Roman" w:cs="Times New Roman"/>
        </w:rPr>
      </w:pPr>
      <w:r w:rsidRPr="008E4D88">
        <w:rPr>
          <w:rFonts w:ascii="Times New Roman" w:hAnsi="Times New Roman" w:cs="Times New Roman"/>
        </w:rPr>
        <w:t>b) Bộ máy quản lý lớp:</w:t>
      </w:r>
    </w:p>
    <w:p w:rsidR="008E4D88" w:rsidRPr="008E4D88" w:rsidRDefault="008E4D88" w:rsidP="008E4D88">
      <w:pPr>
        <w:spacing w:before="120"/>
        <w:rPr>
          <w:rFonts w:ascii="Times New Roman" w:hAnsi="Times New Roman" w:cs="Times New Roman"/>
          <w:lang w:val="it-IT"/>
        </w:rPr>
      </w:pPr>
      <w:r w:rsidRPr="008E4D88">
        <w:rPr>
          <w:rFonts w:ascii="Times New Roman" w:hAnsi="Times New Roman" w:cs="Times New Roman"/>
          <w:lang w:val="it-IT"/>
        </w:rPr>
        <w:t>- Giáo viên chủ nhiệm:</w:t>
      </w:r>
    </w:p>
    <w:p w:rsidR="008E4D88" w:rsidRPr="008E4D88" w:rsidRDefault="008E4D88" w:rsidP="008E4D88">
      <w:pPr>
        <w:spacing w:before="120"/>
        <w:rPr>
          <w:rFonts w:ascii="Times New Roman" w:hAnsi="Times New Roman" w:cs="Times New Roman"/>
          <w:lang w:val="it-IT"/>
        </w:rPr>
      </w:pPr>
      <w:r w:rsidRPr="008E4D88">
        <w:rPr>
          <w:rFonts w:ascii="Times New Roman" w:hAnsi="Times New Roman" w:cs="Times New Roman"/>
          <w:lang w:val="it-IT"/>
        </w:rPr>
        <w:t>- Lớp trưởng:</w:t>
      </w:r>
    </w:p>
    <w:p w:rsidR="008E4D88" w:rsidRPr="008E4D88" w:rsidRDefault="008E4D88" w:rsidP="008E4D88">
      <w:pPr>
        <w:spacing w:before="120"/>
        <w:rPr>
          <w:rFonts w:ascii="Times New Roman" w:hAnsi="Times New Roman" w:cs="Times New Roman"/>
          <w:lang w:val="it-IT"/>
        </w:rPr>
      </w:pPr>
      <w:r w:rsidRPr="008E4D88">
        <w:rPr>
          <w:rFonts w:ascii="Times New Roman" w:hAnsi="Times New Roman" w:cs="Times New Roman"/>
          <w:lang w:val="it-IT"/>
        </w:rPr>
        <w:t>- Lớp phó:</w:t>
      </w:r>
    </w:p>
    <w:p w:rsidR="008E4D88" w:rsidRPr="008E4D88" w:rsidRDefault="008E4D88" w:rsidP="008E4D88">
      <w:pPr>
        <w:spacing w:before="120"/>
        <w:rPr>
          <w:rFonts w:ascii="Times New Roman" w:hAnsi="Times New Roman" w:cs="Times New Roman"/>
          <w:lang w:val="it-IT"/>
        </w:rPr>
      </w:pPr>
      <w:r w:rsidRPr="008E4D88">
        <w:rPr>
          <w:rFonts w:ascii="Times New Roman" w:hAnsi="Times New Roman" w:cs="Times New Roman"/>
          <w:lang w:val="it-IT"/>
        </w:rPr>
        <w:t>+</w:t>
      </w:r>
    </w:p>
    <w:p w:rsidR="008E4D88" w:rsidRPr="008E4D88" w:rsidRDefault="008E4D88" w:rsidP="008E4D88">
      <w:pPr>
        <w:spacing w:before="120"/>
        <w:rPr>
          <w:rFonts w:ascii="Times New Roman" w:hAnsi="Times New Roman" w:cs="Times New Roman"/>
          <w:lang w:val="it-IT"/>
        </w:rPr>
      </w:pPr>
      <w:r w:rsidRPr="008E4D88">
        <w:rPr>
          <w:rFonts w:ascii="Times New Roman" w:hAnsi="Times New Roman" w:cs="Times New Roman"/>
          <w:lang w:val="it-IT"/>
        </w:rPr>
        <w:t>- Các tổ trưởng:</w:t>
      </w:r>
    </w:p>
    <w:p w:rsidR="008E4D88" w:rsidRPr="008E4D88" w:rsidRDefault="008E4D88" w:rsidP="008E4D88">
      <w:pPr>
        <w:spacing w:before="120"/>
        <w:rPr>
          <w:rFonts w:ascii="Times New Roman" w:hAnsi="Times New Roman" w:cs="Times New Roman"/>
          <w:lang w:val="it-IT"/>
        </w:rPr>
      </w:pPr>
      <w:r w:rsidRPr="008E4D88">
        <w:rPr>
          <w:rFonts w:ascii="Times New Roman" w:hAnsi="Times New Roman" w:cs="Times New Roman"/>
          <w:lang w:val="it-IT"/>
        </w:rPr>
        <w:t>+</w:t>
      </w:r>
    </w:p>
    <w:p w:rsidR="008E4D88" w:rsidRPr="008E4D88" w:rsidRDefault="008E4D88" w:rsidP="008E4D88">
      <w:pPr>
        <w:spacing w:before="120"/>
        <w:rPr>
          <w:rFonts w:ascii="Times New Roman" w:hAnsi="Times New Roman" w:cs="Times New Roman"/>
          <w:lang w:val="it-IT"/>
        </w:rPr>
      </w:pPr>
      <w:r w:rsidRPr="008E4D88">
        <w:rPr>
          <w:rFonts w:ascii="Times New Roman" w:hAnsi="Times New Roman" w:cs="Times New Roman"/>
          <w:lang w:val="it-IT"/>
        </w:rPr>
        <w:t>c) Phương thức tổ chức đào tạo:</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w:t>
      </w:r>
    </w:p>
    <w:p w:rsidR="008E4D88" w:rsidRPr="008E4D88" w:rsidRDefault="008E4D88" w:rsidP="008E4D88">
      <w:pPr>
        <w:spacing w:before="120"/>
        <w:jc w:val="center"/>
        <w:rPr>
          <w:rFonts w:ascii="Times New Roman" w:hAnsi="Times New Roman" w:cs="Times New Roman"/>
          <w:b/>
          <w:bCs/>
          <w:lang w:val="pt-BR"/>
        </w:rPr>
      </w:pPr>
    </w:p>
    <w:p w:rsidR="008E4D88" w:rsidRPr="008E4D88" w:rsidRDefault="008E4D88" w:rsidP="008E4D88">
      <w:pPr>
        <w:spacing w:before="120"/>
        <w:jc w:val="center"/>
        <w:rPr>
          <w:rFonts w:ascii="Times New Roman" w:hAnsi="Times New Roman" w:cs="Times New Roman"/>
          <w:b/>
          <w:bCs/>
          <w:lang w:val="pt-BR"/>
        </w:rPr>
      </w:pPr>
      <w:r w:rsidRPr="008E4D88">
        <w:rPr>
          <w:rFonts w:ascii="Times New Roman" w:hAnsi="Times New Roman" w:cs="Times New Roman"/>
          <w:b/>
          <w:bCs/>
          <w:lang w:val="pt-BR"/>
        </w:rPr>
        <w:t>II. Kết quả học tập</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640"/>
        <w:gridCol w:w="1756"/>
        <w:gridCol w:w="3585"/>
        <w:gridCol w:w="820"/>
        <w:gridCol w:w="820"/>
        <w:gridCol w:w="1235"/>
      </w:tblGrid>
      <w:tr w:rsidR="008E4D88" w:rsidRPr="008E4D88" w:rsidTr="001D6D81">
        <w:tc>
          <w:tcPr>
            <w:tcW w:w="640" w:type="dxa"/>
            <w:vMerge w:val="restart"/>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Số TT</w:t>
            </w:r>
          </w:p>
        </w:tc>
        <w:tc>
          <w:tcPr>
            <w:tcW w:w="1756" w:type="dxa"/>
            <w:vMerge w:val="restart"/>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Họ và tên học sinh</w:t>
            </w:r>
          </w:p>
        </w:tc>
        <w:tc>
          <w:tcPr>
            <w:tcW w:w="3585" w:type="dxa"/>
            <w:vMerge w:val="restart"/>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Điểm kiểm tra thường xuyên và kiểm tra định kỳ mô - đun</w:t>
            </w:r>
          </w:p>
        </w:tc>
        <w:tc>
          <w:tcPr>
            <w:tcW w:w="1640" w:type="dxa"/>
            <w:gridSpan w:val="2"/>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Điểm kiểm tra kết thúc mô - đun</w:t>
            </w:r>
          </w:p>
        </w:tc>
        <w:tc>
          <w:tcPr>
            <w:tcW w:w="1235" w:type="dxa"/>
            <w:vMerge w:val="restart"/>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Điểm mô - đun</w:t>
            </w:r>
          </w:p>
        </w:tc>
      </w:tr>
      <w:tr w:rsidR="008E4D88" w:rsidRPr="008E4D88" w:rsidTr="001D6D81">
        <w:tc>
          <w:tcPr>
            <w:tcW w:w="640" w:type="dxa"/>
            <w:vMerge/>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756" w:type="dxa"/>
            <w:vMerge/>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3585" w:type="dxa"/>
            <w:vMerge/>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Lần 1</w:t>
            </w: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Lần 2</w:t>
            </w:r>
          </w:p>
        </w:tc>
        <w:tc>
          <w:tcPr>
            <w:tcW w:w="1235" w:type="dxa"/>
            <w:vMerge/>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64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7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358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64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7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358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64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7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358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64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7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358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64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7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358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64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7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358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64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7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358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64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7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358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64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7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358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64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7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358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64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7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358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64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7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358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64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7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358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64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7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358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64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7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358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64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7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358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64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7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358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64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7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358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64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7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358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64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7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358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64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756"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358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820"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3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bl>
    <w:p w:rsidR="008E4D88" w:rsidRPr="008E4D88" w:rsidRDefault="008E4D88" w:rsidP="008E4D88">
      <w:pPr>
        <w:spacing w:before="120"/>
        <w:jc w:val="center"/>
        <w:rPr>
          <w:rFonts w:ascii="Times New Roman" w:hAnsi="Times New Roman" w:cs="Times New Roman"/>
          <w:b/>
          <w:lang w:val="en-US"/>
        </w:rPr>
      </w:pPr>
    </w:p>
    <w:p w:rsidR="008E4D88" w:rsidRPr="008E4D88" w:rsidRDefault="008E4D88" w:rsidP="008E4D88">
      <w:pPr>
        <w:spacing w:before="120"/>
        <w:jc w:val="center"/>
        <w:rPr>
          <w:rFonts w:ascii="Times New Roman" w:hAnsi="Times New Roman" w:cs="Times New Roman"/>
          <w:b/>
        </w:rPr>
      </w:pPr>
      <w:r w:rsidRPr="008E4D88">
        <w:rPr>
          <w:rFonts w:ascii="Times New Roman" w:hAnsi="Times New Roman" w:cs="Times New Roman"/>
          <w:b/>
          <w:lang w:val="en-US"/>
        </w:rPr>
        <w:t xml:space="preserve">III. </w:t>
      </w:r>
      <w:r w:rsidRPr="008E4D88">
        <w:rPr>
          <w:rFonts w:ascii="Times New Roman" w:hAnsi="Times New Roman" w:cs="Times New Roman"/>
          <w:b/>
        </w:rPr>
        <w:t>Tổng hợp số giờ nghỉ học mô - đun</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35"/>
        <w:gridCol w:w="1552"/>
        <w:gridCol w:w="516"/>
        <w:gridCol w:w="517"/>
        <w:gridCol w:w="517"/>
        <w:gridCol w:w="512"/>
        <w:gridCol w:w="517"/>
        <w:gridCol w:w="517"/>
        <w:gridCol w:w="517"/>
        <w:gridCol w:w="520"/>
        <w:gridCol w:w="517"/>
        <w:gridCol w:w="530"/>
        <w:gridCol w:w="520"/>
        <w:gridCol w:w="1069"/>
      </w:tblGrid>
      <w:tr w:rsidR="008E4D88" w:rsidRPr="008E4D88" w:rsidTr="001D6D81">
        <w:tc>
          <w:tcPr>
            <w:tcW w:w="535" w:type="dxa"/>
            <w:vMerge w:val="restart"/>
            <w:shd w:val="clear" w:color="auto" w:fill="auto"/>
            <w:vAlign w:val="center"/>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S</w:t>
            </w:r>
            <w:r w:rsidRPr="008E4D88">
              <w:rPr>
                <w:rFonts w:ascii="Times New Roman" w:hAnsi="Times New Roman" w:cs="Times New Roman"/>
                <w:lang w:val="en-US"/>
              </w:rPr>
              <w:t xml:space="preserve">ố </w:t>
            </w:r>
            <w:r w:rsidRPr="008E4D88">
              <w:rPr>
                <w:rFonts w:ascii="Times New Roman" w:hAnsi="Times New Roman" w:cs="Times New Roman"/>
              </w:rPr>
              <w:t>TT</w:t>
            </w:r>
          </w:p>
        </w:tc>
        <w:tc>
          <w:tcPr>
            <w:tcW w:w="1552" w:type="dxa"/>
            <w:vMerge w:val="restart"/>
            <w:shd w:val="clear" w:color="auto" w:fill="auto"/>
            <w:vAlign w:val="center"/>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Họ và tên học sinh</w:t>
            </w:r>
          </w:p>
        </w:tc>
        <w:tc>
          <w:tcPr>
            <w:tcW w:w="5700" w:type="dxa"/>
            <w:gridSpan w:val="11"/>
            <w:shd w:val="clear" w:color="auto" w:fill="auto"/>
            <w:vAlign w:val="center"/>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Kỳ học (đợt học)</w:t>
            </w:r>
          </w:p>
        </w:tc>
        <w:tc>
          <w:tcPr>
            <w:tcW w:w="1069" w:type="dxa"/>
            <w:vMerge w:val="restart"/>
            <w:shd w:val="clear" w:color="auto" w:fill="auto"/>
            <w:vAlign w:val="center"/>
          </w:tcPr>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rPr>
              <w:t>T</w:t>
            </w:r>
            <w:r w:rsidRPr="008E4D88">
              <w:rPr>
                <w:rFonts w:ascii="Times New Roman" w:hAnsi="Times New Roman" w:cs="Times New Roman"/>
                <w:lang w:val="en-US"/>
              </w:rPr>
              <w:t>ổ</w:t>
            </w:r>
            <w:r w:rsidRPr="008E4D88">
              <w:rPr>
                <w:rFonts w:ascii="Times New Roman" w:hAnsi="Times New Roman" w:cs="Times New Roman"/>
              </w:rPr>
              <w:t>ng s</w:t>
            </w:r>
            <w:r w:rsidRPr="008E4D88">
              <w:rPr>
                <w:rFonts w:ascii="Times New Roman" w:hAnsi="Times New Roman" w:cs="Times New Roman"/>
                <w:lang w:val="en-US"/>
              </w:rPr>
              <w:t>ố</w:t>
            </w:r>
          </w:p>
        </w:tc>
      </w:tr>
      <w:tr w:rsidR="008E4D88" w:rsidRPr="008E4D88" w:rsidTr="001D6D81">
        <w:tc>
          <w:tcPr>
            <w:tcW w:w="535" w:type="dxa"/>
            <w:vMerge/>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52" w:type="dxa"/>
            <w:vMerge/>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069" w:type="dxa"/>
            <w:vMerge/>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3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06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3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06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3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06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3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06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3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06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3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06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3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06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3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06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3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06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3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06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3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06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3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06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3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06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3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06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3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06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3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06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3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06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3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1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2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06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bl>
    <w:p w:rsidR="008E4D88" w:rsidRPr="008E4D88" w:rsidRDefault="008E4D88" w:rsidP="008E4D88">
      <w:pPr>
        <w:spacing w:before="120"/>
        <w:jc w:val="center"/>
        <w:rPr>
          <w:rFonts w:ascii="Times New Roman" w:hAnsi="Times New Roman" w:cs="Times New Roman"/>
          <w:b/>
          <w:bCs/>
          <w:lang w:val="pt-BR"/>
        </w:rPr>
      </w:pPr>
    </w:p>
    <w:p w:rsidR="008E4D88" w:rsidRPr="008E4D88" w:rsidRDefault="008E4D88" w:rsidP="008E4D88">
      <w:pPr>
        <w:spacing w:before="120"/>
        <w:jc w:val="center"/>
        <w:rPr>
          <w:rFonts w:ascii="Times New Roman" w:hAnsi="Times New Roman" w:cs="Times New Roman"/>
          <w:b/>
          <w:bCs/>
          <w:lang w:val="pt-BR"/>
        </w:rPr>
      </w:pPr>
      <w:r w:rsidRPr="008E4D88">
        <w:rPr>
          <w:rFonts w:ascii="Times New Roman" w:hAnsi="Times New Roman" w:cs="Times New Roman"/>
          <w:b/>
          <w:bCs/>
          <w:lang w:val="pt-BR"/>
        </w:rPr>
        <w:t>IV. Quản lý học sinh cá biệt</w:t>
      </w:r>
    </w:p>
    <w:p w:rsidR="008E4D88" w:rsidRPr="008E4D88" w:rsidRDefault="008E4D88" w:rsidP="008E4D88">
      <w:pPr>
        <w:spacing w:before="120"/>
        <w:jc w:val="center"/>
        <w:rPr>
          <w:rFonts w:ascii="Times New Roman" w:hAnsi="Times New Roman" w:cs="Times New Roman"/>
          <w:i/>
          <w:iCs/>
          <w:lang w:val="pt-BR"/>
        </w:rPr>
      </w:pPr>
      <w:r w:rsidRPr="008E4D88">
        <w:rPr>
          <w:rFonts w:ascii="Times New Roman" w:hAnsi="Times New Roman" w:cs="Times New Roman"/>
          <w:i/>
          <w:iCs/>
          <w:lang w:val="pt-BR"/>
        </w:rPr>
        <w:t>(Tên học sinh, đặc điểm, hình thức quản lý giáo dục, đánh giá phát triển)</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lastRenderedPageBreak/>
        <w:t>..........................................................................................................................................................</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w:t>
      </w:r>
    </w:p>
    <w:p w:rsidR="008E4D88" w:rsidRPr="008E4D88" w:rsidRDefault="008E4D88" w:rsidP="008E4D88">
      <w:pPr>
        <w:spacing w:before="120"/>
        <w:jc w:val="center"/>
        <w:rPr>
          <w:rFonts w:ascii="Times New Roman" w:hAnsi="Times New Roman" w:cs="Times New Roman"/>
          <w:b/>
          <w:bCs/>
          <w:lang w:val="fr-FR"/>
        </w:rPr>
      </w:pPr>
    </w:p>
    <w:p w:rsidR="008E4D88" w:rsidRPr="008E4D88" w:rsidRDefault="008E4D88" w:rsidP="008E4D88">
      <w:pPr>
        <w:spacing w:before="120"/>
        <w:jc w:val="center"/>
        <w:rPr>
          <w:rFonts w:ascii="Times New Roman" w:hAnsi="Times New Roman" w:cs="Times New Roman"/>
          <w:lang w:val="fr-FR"/>
        </w:rPr>
      </w:pPr>
      <w:r w:rsidRPr="008E4D88">
        <w:rPr>
          <w:rFonts w:ascii="Times New Roman" w:hAnsi="Times New Roman" w:cs="Times New Roman"/>
          <w:b/>
          <w:bCs/>
          <w:lang w:val="fr-FR"/>
        </w:rPr>
        <w:t>V. Đánh giá quá trình giảng dạy mô-đun</w:t>
      </w:r>
    </w:p>
    <w:p w:rsidR="008E4D88" w:rsidRPr="008E4D88" w:rsidRDefault="008E4D88" w:rsidP="008E4D88">
      <w:pPr>
        <w:spacing w:before="120"/>
        <w:jc w:val="center"/>
        <w:rPr>
          <w:rFonts w:ascii="Times New Roman" w:hAnsi="Times New Roman" w:cs="Times New Roman"/>
          <w:i/>
          <w:iCs/>
          <w:lang w:val="fr-FR"/>
        </w:rPr>
      </w:pPr>
      <w:r w:rsidRPr="008E4D88">
        <w:rPr>
          <w:rFonts w:ascii="Times New Roman" w:hAnsi="Times New Roman" w:cs="Times New Roman"/>
          <w:lang w:val="fr-FR"/>
        </w:rPr>
        <w:t>(</w:t>
      </w:r>
      <w:r w:rsidRPr="008E4D88">
        <w:rPr>
          <w:rFonts w:ascii="Times New Roman" w:hAnsi="Times New Roman" w:cs="Times New Roman"/>
          <w:i/>
          <w:iCs/>
          <w:lang w:val="fr-FR"/>
        </w:rPr>
        <w:t>Đánh giá chung quá trình tổ chức đào tạo, quản lý lớp học và kết quả học tập của lớp học, kinh nghiệm giảng dạy mô-đun)</w:t>
      </w:r>
    </w:p>
    <w:p w:rsidR="008E4D88" w:rsidRPr="008E4D88" w:rsidRDefault="008E4D88" w:rsidP="008E4D88">
      <w:pPr>
        <w:spacing w:before="120"/>
        <w:rPr>
          <w:rFonts w:ascii="Times New Roman" w:hAnsi="Times New Roman" w:cs="Times New Roman"/>
          <w:lang w:val="fr-FR"/>
        </w:rPr>
      </w:pPr>
      <w:r>
        <w:rPr>
          <w:rFonts w:ascii="Times New Roman" w:hAnsi="Times New Roman" w:cs="Times New Roman"/>
          <w:lang w:val="fr-FR"/>
        </w:rPr>
        <w:t>……</w:t>
      </w:r>
      <w:r w:rsidRPr="008E4D88">
        <w:rPr>
          <w:rFonts w:ascii="Times New Roman" w:hAnsi="Times New Roman" w:cs="Times New Roman"/>
          <w:lang w:val="fr-FR"/>
        </w:rPr>
        <w:t>………………………………………………………………………………………………</w:t>
      </w:r>
    </w:p>
    <w:p w:rsidR="008E4D88" w:rsidRPr="008E4D88" w:rsidRDefault="008E4D88" w:rsidP="008E4D88">
      <w:pPr>
        <w:spacing w:before="120"/>
        <w:rPr>
          <w:rFonts w:ascii="Times New Roman" w:hAnsi="Times New Roman" w:cs="Times New Roman"/>
          <w:lang w:val="fr-FR"/>
        </w:rPr>
      </w:pPr>
      <w:r>
        <w:rPr>
          <w:rFonts w:ascii="Times New Roman" w:hAnsi="Times New Roman" w:cs="Times New Roman"/>
          <w:lang w:val="fr-FR"/>
        </w:rPr>
        <w:t>…………………</w:t>
      </w:r>
      <w:r w:rsidRPr="008E4D88">
        <w:rPr>
          <w:rFonts w:ascii="Times New Roman" w:hAnsi="Times New Roman" w:cs="Times New Roman"/>
          <w:lang w:val="fr-FR"/>
        </w:rPr>
        <w:t>…………………………………………………………………………………</w:t>
      </w:r>
    </w:p>
    <w:p w:rsidR="008E4D88" w:rsidRPr="008E4D88" w:rsidRDefault="008E4D88" w:rsidP="008E4D88">
      <w:pPr>
        <w:spacing w:before="120"/>
        <w:rPr>
          <w:rFonts w:ascii="Times New Roman" w:hAnsi="Times New Roman" w:cs="Times New Roman"/>
          <w:lang w:val="fr-FR"/>
        </w:rPr>
      </w:pPr>
      <w:r>
        <w:rPr>
          <w:rFonts w:ascii="Times New Roman" w:hAnsi="Times New Roman" w:cs="Times New Roman"/>
          <w:lang w:val="fr-FR"/>
        </w:rPr>
        <w:t>……………</w:t>
      </w:r>
      <w:r w:rsidRPr="008E4D88">
        <w:rPr>
          <w:rFonts w:ascii="Times New Roman" w:hAnsi="Times New Roman" w:cs="Times New Roman"/>
          <w:lang w:val="fr-FR"/>
        </w:rPr>
        <w:t>………………………………………………………………………………………</w:t>
      </w:r>
    </w:p>
    <w:p w:rsidR="008E4D88" w:rsidRPr="008E4D88" w:rsidRDefault="008E4D88" w:rsidP="008E4D88">
      <w:pPr>
        <w:spacing w:before="120"/>
        <w:rPr>
          <w:rFonts w:ascii="Times New Roman" w:hAnsi="Times New Roman" w:cs="Times New Roman"/>
          <w:lang w:val="fr-FR"/>
        </w:rPr>
      </w:pPr>
      <w:r w:rsidRPr="008E4D88">
        <w:rPr>
          <w:rFonts w:ascii="Times New Roman" w:hAnsi="Times New Roman" w:cs="Times New Roman"/>
          <w:lang w:val="fr-FR"/>
        </w:rPr>
        <w:t>.</w:t>
      </w:r>
      <w:r>
        <w:rPr>
          <w:rFonts w:ascii="Times New Roman" w:hAnsi="Times New Roman" w:cs="Times New Roman"/>
          <w:lang w:val="fr-FR"/>
        </w:rPr>
        <w:t>…………………</w:t>
      </w:r>
      <w:r w:rsidRPr="008E4D88">
        <w:rPr>
          <w:rFonts w:ascii="Times New Roman" w:hAnsi="Times New Roman" w:cs="Times New Roman"/>
          <w:lang w:val="fr-FR"/>
        </w:rPr>
        <w:t>………………………………………………………………………………….</w:t>
      </w:r>
    </w:p>
    <w:p w:rsidR="008E4D88" w:rsidRPr="008E4D88" w:rsidRDefault="008E4D88" w:rsidP="008E4D88">
      <w:pPr>
        <w:spacing w:before="120"/>
        <w:rPr>
          <w:rFonts w:ascii="Times New Roman" w:hAnsi="Times New Roman" w:cs="Times New Roman"/>
          <w:lang w:val="fr-FR"/>
        </w:rPr>
      </w:pPr>
      <w:r w:rsidRPr="008E4D88">
        <w:rPr>
          <w:rFonts w:ascii="Times New Roman" w:hAnsi="Times New Roman" w:cs="Times New Roman"/>
          <w:lang w:val="fr-FR"/>
        </w:rPr>
        <w:t>..</w:t>
      </w:r>
      <w:r>
        <w:rPr>
          <w:rFonts w:ascii="Times New Roman" w:hAnsi="Times New Roman" w:cs="Times New Roman"/>
          <w:lang w:val="fr-FR"/>
        </w:rPr>
        <w:t>……………………………………</w:t>
      </w:r>
      <w:r w:rsidRPr="008E4D88">
        <w:rPr>
          <w:rFonts w:ascii="Times New Roman" w:hAnsi="Times New Roman" w:cs="Times New Roman"/>
          <w:lang w:val="fr-FR"/>
        </w:rPr>
        <w:t>………………………………………………………………</w:t>
      </w:r>
    </w:p>
    <w:p w:rsidR="008E4D88" w:rsidRPr="008E4D88" w:rsidRDefault="008E4D88" w:rsidP="008E4D88">
      <w:pPr>
        <w:spacing w:before="120"/>
        <w:rPr>
          <w:rFonts w:ascii="Times New Roman" w:hAnsi="Times New Roman" w:cs="Times New Roman"/>
          <w:lang w:val="fr-FR"/>
        </w:rPr>
      </w:pPr>
      <w:r w:rsidRPr="008E4D88">
        <w:rPr>
          <w:rFonts w:ascii="Times New Roman" w:hAnsi="Times New Roman" w:cs="Times New Roman"/>
          <w:lang w:val="fr-FR"/>
        </w:rPr>
        <w:t>…..</w:t>
      </w:r>
      <w:r>
        <w:rPr>
          <w:rFonts w:ascii="Times New Roman" w:hAnsi="Times New Roman" w:cs="Times New Roman"/>
          <w:lang w:val="fr-FR"/>
        </w:rPr>
        <w:t>………………………………</w:t>
      </w:r>
      <w:r w:rsidRPr="008E4D88">
        <w:rPr>
          <w:rFonts w:ascii="Times New Roman" w:hAnsi="Times New Roman" w:cs="Times New Roman"/>
          <w:lang w:val="fr-FR"/>
        </w:rPr>
        <w:t>………………………………………………………………</w:t>
      </w:r>
    </w:p>
    <w:p w:rsidR="008E4D88" w:rsidRPr="008E4D88" w:rsidRDefault="008E4D88" w:rsidP="008E4D88">
      <w:pPr>
        <w:spacing w:before="120"/>
        <w:jc w:val="center"/>
        <w:rPr>
          <w:rFonts w:ascii="Times New Roman" w:hAnsi="Times New Roman" w:cs="Times New Roman"/>
          <w:b/>
          <w:bCs/>
          <w:lang w:val="pt-BR"/>
        </w:rPr>
      </w:pPr>
    </w:p>
    <w:p w:rsidR="008E4D88" w:rsidRPr="008E4D88" w:rsidRDefault="008E4D88" w:rsidP="008E4D88">
      <w:pPr>
        <w:spacing w:before="120"/>
        <w:jc w:val="center"/>
        <w:rPr>
          <w:rFonts w:ascii="Times New Roman" w:hAnsi="Times New Roman" w:cs="Times New Roman"/>
          <w:b/>
          <w:bCs/>
          <w:lang w:val="pt-BR"/>
        </w:rPr>
      </w:pPr>
      <w:r w:rsidRPr="008E4D88">
        <w:rPr>
          <w:rFonts w:ascii="Times New Roman" w:hAnsi="Times New Roman" w:cs="Times New Roman"/>
          <w:b/>
          <w:bCs/>
          <w:lang w:val="pt-BR"/>
        </w:rPr>
        <w:t>VI. Hướng dẫn sử dụng</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Sổ tay giáo viên là sổ ghi chép của giáo viên trong quá trình quản lý giảng dạy trên lớp học. Nội dung phản ánh kế hoạch học tập và các quá trình diễn ra trong triển khai kế hoạch học tập mô-đun mà giáo viên tham gia giảng dạy.</w:t>
      </w:r>
    </w:p>
    <w:p w:rsidR="008E4D88" w:rsidRPr="008E4D88" w:rsidRDefault="008E4D88" w:rsidP="008E4D88">
      <w:pPr>
        <w:spacing w:before="120"/>
        <w:rPr>
          <w:rFonts w:ascii="Times New Roman" w:hAnsi="Times New Roman" w:cs="Times New Roman"/>
          <w:bCs/>
          <w:iCs/>
          <w:lang w:val="pt-BR"/>
        </w:rPr>
      </w:pPr>
      <w:r w:rsidRPr="008E4D88">
        <w:rPr>
          <w:rFonts w:ascii="Times New Roman" w:hAnsi="Times New Roman" w:cs="Times New Roman"/>
          <w:bCs/>
          <w:iCs/>
          <w:lang w:val="pt-BR"/>
        </w:rPr>
        <w:t>Phương pháp ghi:</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1. Thông tin lớp học và thời khóa biểu được xác định khi bắt đầu tổ chức giảng dạy mô-đun.</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 Trình độ đầu vào: ghi yêu cầu trình độ đầu vào quy định chung của học sinh tham gia học tập mô-đun hoặc yêu cầu các mô-đun học sinh phải học trước khi vào học mô đun.</w:t>
      </w:r>
    </w:p>
    <w:p w:rsidR="008E4D88" w:rsidRPr="008E4D88" w:rsidRDefault="008E4D88" w:rsidP="008E4D88">
      <w:pPr>
        <w:spacing w:before="120"/>
        <w:rPr>
          <w:rFonts w:ascii="Times New Roman" w:hAnsi="Times New Roman" w:cs="Times New Roman"/>
        </w:rPr>
      </w:pPr>
      <w:r w:rsidRPr="008E4D88">
        <w:rPr>
          <w:rFonts w:ascii="Times New Roman" w:hAnsi="Times New Roman" w:cs="Times New Roman"/>
        </w:rPr>
        <w:t>- Hình thức đánh giá đầu vào là hình thức tuyển sinh hoặc đánh giá kết quả các mô đun học sinh đã học làm tiền đề cho việc học tập mô đun.</w:t>
      </w:r>
    </w:p>
    <w:p w:rsidR="008E4D88" w:rsidRPr="008E4D88" w:rsidRDefault="008E4D88" w:rsidP="008E4D88">
      <w:pPr>
        <w:spacing w:before="120"/>
        <w:rPr>
          <w:rFonts w:ascii="Times New Roman" w:hAnsi="Times New Roman" w:cs="Times New Roman"/>
        </w:rPr>
      </w:pPr>
      <w:r w:rsidRPr="008E4D88">
        <w:rPr>
          <w:rFonts w:ascii="Times New Roman" w:hAnsi="Times New Roman" w:cs="Times New Roman"/>
        </w:rPr>
        <w:t>- Phương thức tổ chức đào tạo: ghi những nét cơ bản của phương thức tổ chức lớp học, phương pháp giảng dạy và đánh giá kết quả học tập trong giảng dạy mô đun.</w:t>
      </w:r>
    </w:p>
    <w:p w:rsidR="008E4D88" w:rsidRPr="008E4D88" w:rsidRDefault="008E4D88" w:rsidP="008E4D88">
      <w:pPr>
        <w:spacing w:before="120"/>
        <w:rPr>
          <w:rFonts w:ascii="Times New Roman" w:hAnsi="Times New Roman" w:cs="Times New Roman"/>
        </w:rPr>
      </w:pPr>
      <w:r w:rsidRPr="008E4D88">
        <w:rPr>
          <w:rFonts w:ascii="Times New Roman" w:hAnsi="Times New Roman" w:cs="Times New Roman"/>
          <w:lang w:val="en-US"/>
        </w:rPr>
        <w:t xml:space="preserve">2. </w:t>
      </w:r>
      <w:r w:rsidRPr="008E4D88">
        <w:rPr>
          <w:rFonts w:ascii="Times New Roman" w:hAnsi="Times New Roman" w:cs="Times New Roman"/>
        </w:rPr>
        <w:t>Kết quả học tập: ghi kết quả kiểm tra định kỳ, kiểm tra kết thúc mô đun.</w:t>
      </w:r>
    </w:p>
    <w:p w:rsidR="008E4D88" w:rsidRPr="008E4D88" w:rsidRDefault="008E4D88" w:rsidP="008E4D88">
      <w:pPr>
        <w:spacing w:before="120"/>
        <w:rPr>
          <w:rFonts w:ascii="Times New Roman" w:hAnsi="Times New Roman" w:cs="Times New Roman"/>
        </w:rPr>
      </w:pPr>
      <w:r w:rsidRPr="008E4D88">
        <w:rPr>
          <w:rFonts w:ascii="Times New Roman" w:hAnsi="Times New Roman" w:cs="Times New Roman"/>
          <w:lang w:val="en-US"/>
        </w:rPr>
        <w:t xml:space="preserve">3. </w:t>
      </w:r>
      <w:r w:rsidRPr="008E4D88">
        <w:rPr>
          <w:rFonts w:ascii="Times New Roman" w:hAnsi="Times New Roman" w:cs="Times New Roman"/>
        </w:rPr>
        <w:t>Theo dõi giờ lên lớp của học sinh.</w:t>
      </w:r>
    </w:p>
    <w:p w:rsidR="008E4D88" w:rsidRPr="008E4D88" w:rsidRDefault="008E4D88" w:rsidP="008E4D88">
      <w:pPr>
        <w:spacing w:before="120"/>
        <w:rPr>
          <w:rFonts w:ascii="Times New Roman" w:hAnsi="Times New Roman" w:cs="Times New Roman"/>
        </w:rPr>
      </w:pPr>
      <w:r w:rsidRPr="008E4D88">
        <w:rPr>
          <w:rFonts w:ascii="Times New Roman" w:hAnsi="Times New Roman" w:cs="Times New Roman"/>
          <w:lang w:val="en-US"/>
        </w:rPr>
        <w:t xml:space="preserve">4. </w:t>
      </w:r>
      <w:r w:rsidRPr="008E4D88">
        <w:rPr>
          <w:rFonts w:ascii="Times New Roman" w:hAnsi="Times New Roman" w:cs="Times New Roman"/>
        </w:rPr>
        <w:t>Ghi về học sinh cá biệt.</w:t>
      </w:r>
    </w:p>
    <w:p w:rsidR="008E4D88" w:rsidRPr="008E4D88" w:rsidRDefault="008E4D88" w:rsidP="008E4D88">
      <w:pPr>
        <w:spacing w:before="120"/>
        <w:rPr>
          <w:rFonts w:ascii="Times New Roman" w:hAnsi="Times New Roman" w:cs="Times New Roman"/>
          <w:lang w:val="en-US"/>
        </w:rPr>
      </w:pPr>
      <w:r w:rsidRPr="008E4D88">
        <w:rPr>
          <w:rFonts w:ascii="Times New Roman" w:hAnsi="Times New Roman" w:cs="Times New Roman"/>
          <w:lang w:val="en-US"/>
        </w:rPr>
        <w:t xml:space="preserve">5. </w:t>
      </w:r>
      <w:r w:rsidRPr="008E4D88">
        <w:rPr>
          <w:rFonts w:ascii="Times New Roman" w:hAnsi="Times New Roman" w:cs="Times New Roman"/>
        </w:rPr>
        <w:t>Đánh giá quá trình giảng dạy mô đun: ghi đặc điểm chung các hoạt động chung của lớp học, các phương thức tổ chức đào tạo đã đưa ra, đánh giá tác động của từng phương thức tổ chức đào tạo, nội dung đào tạo và kết quả học tập chung của l</w:t>
      </w:r>
      <w:r w:rsidRPr="008E4D88">
        <w:rPr>
          <w:rFonts w:ascii="Times New Roman" w:hAnsi="Times New Roman" w:cs="Times New Roman"/>
          <w:lang w:val="en-US"/>
        </w:rPr>
        <w:t>ớ</w:t>
      </w:r>
      <w:r w:rsidRPr="008E4D88">
        <w:rPr>
          <w:rFonts w:ascii="Times New Roman" w:hAnsi="Times New Roman" w:cs="Times New Roman"/>
        </w:rPr>
        <w:t>p học.</w:t>
      </w:r>
    </w:p>
    <w:p w:rsidR="008E4D88" w:rsidRPr="008E4D88" w:rsidRDefault="008E4D88" w:rsidP="008E4D88">
      <w:pPr>
        <w:spacing w:before="120"/>
        <w:rPr>
          <w:rFonts w:ascii="Times New Roman" w:hAnsi="Times New Roman" w:cs="Times New Roman"/>
          <w:b/>
          <w:lang w:val="en-US"/>
        </w:rPr>
      </w:pPr>
    </w:p>
    <w:p w:rsidR="008E4D88" w:rsidRPr="008E4D88" w:rsidRDefault="008E4D88" w:rsidP="008E4D88">
      <w:pPr>
        <w:spacing w:before="120"/>
        <w:jc w:val="center"/>
        <w:rPr>
          <w:rFonts w:ascii="Times New Roman" w:hAnsi="Times New Roman" w:cs="Times New Roman"/>
          <w:b/>
          <w:lang w:val="en-US"/>
        </w:rPr>
      </w:pPr>
      <w:bookmarkStart w:id="12" w:name="loai_8"/>
      <w:r w:rsidRPr="008E4D88">
        <w:rPr>
          <w:rFonts w:ascii="Times New Roman" w:hAnsi="Times New Roman" w:cs="Times New Roman"/>
          <w:b/>
          <w:lang w:val="en-US"/>
        </w:rPr>
        <w:t>MẪU SỐ 7</w:t>
      </w:r>
      <w:bookmarkEnd w:id="12"/>
    </w:p>
    <w:p w:rsidR="008E4D88" w:rsidRPr="008E4D88" w:rsidRDefault="008E4D88" w:rsidP="008E4D88">
      <w:pPr>
        <w:spacing w:before="120"/>
        <w:jc w:val="center"/>
        <w:rPr>
          <w:rFonts w:ascii="Times New Roman" w:hAnsi="Times New Roman" w:cs="Times New Roman"/>
        </w:rPr>
      </w:pPr>
      <w:bookmarkStart w:id="13" w:name="loai_8_name"/>
      <w:r w:rsidRPr="008E4D88">
        <w:rPr>
          <w:rFonts w:ascii="Times New Roman" w:hAnsi="Times New Roman" w:cs="Times New Roman"/>
          <w:lang w:val="en-US"/>
        </w:rPr>
        <w:t>KẾ HOẠCH ĐÀO TẠO</w:t>
      </w:r>
      <w:bookmarkEnd w:id="13"/>
      <w:r w:rsidRPr="008E4D88">
        <w:rPr>
          <w:rFonts w:ascii="Times New Roman" w:hAnsi="Times New Roman" w:cs="Times New Roman"/>
          <w:lang w:val="en-US"/>
        </w:rPr>
        <w:br/>
      </w:r>
      <w:r w:rsidRPr="008E4D88">
        <w:rPr>
          <w:rFonts w:ascii="Times New Roman" w:hAnsi="Times New Roman" w:cs="Times New Roman"/>
          <w:i/>
        </w:rPr>
        <w:t>(Ban hành kèm theo Thông tư s</w:t>
      </w:r>
      <w:r w:rsidRPr="008E4D88">
        <w:rPr>
          <w:rFonts w:ascii="Times New Roman" w:hAnsi="Times New Roman" w:cs="Times New Roman"/>
          <w:i/>
          <w:lang w:val="en-US"/>
        </w:rPr>
        <w:t>ố</w:t>
      </w:r>
      <w:r w:rsidRPr="008E4D88">
        <w:rPr>
          <w:rFonts w:ascii="Times New Roman" w:hAnsi="Times New Roman" w:cs="Times New Roman"/>
          <w:i/>
        </w:rPr>
        <w:t xml:space="preserve"> </w:t>
      </w:r>
      <w:r w:rsidRPr="008E4D88">
        <w:rPr>
          <w:rFonts w:ascii="Times New Roman" w:hAnsi="Times New Roman" w:cs="Times New Roman"/>
          <w:i/>
          <w:lang w:val="en-US"/>
        </w:rPr>
        <w:t>42/</w:t>
      </w:r>
      <w:r w:rsidRPr="008E4D88">
        <w:rPr>
          <w:rFonts w:ascii="Times New Roman" w:hAnsi="Times New Roman" w:cs="Times New Roman"/>
          <w:i/>
        </w:rPr>
        <w:t>2015/TT-BLĐTBXH ngà</w:t>
      </w:r>
      <w:r w:rsidRPr="008E4D88">
        <w:rPr>
          <w:rFonts w:ascii="Times New Roman" w:hAnsi="Times New Roman" w:cs="Times New Roman"/>
          <w:i/>
          <w:lang w:val="en-US"/>
        </w:rPr>
        <w:t>y 20/10</w:t>
      </w:r>
      <w:r w:rsidRPr="008E4D88">
        <w:rPr>
          <w:rFonts w:ascii="Times New Roman" w:hAnsi="Times New Roman" w:cs="Times New Roman"/>
          <w:i/>
        </w:rPr>
        <w:t>/2015 của Bộ trưởng Bộ</w:t>
      </w:r>
      <w:r w:rsidRPr="008E4D88">
        <w:rPr>
          <w:rFonts w:ascii="Times New Roman" w:hAnsi="Times New Roman" w:cs="Times New Roman"/>
          <w:i/>
          <w:lang w:val="en-US"/>
        </w:rPr>
        <w:t xml:space="preserve"> </w:t>
      </w:r>
      <w:r w:rsidRPr="008E4D88">
        <w:rPr>
          <w:rFonts w:ascii="Times New Roman" w:hAnsi="Times New Roman" w:cs="Times New Roman"/>
          <w:i/>
        </w:rPr>
        <w:t>Lao động - Thương binh và Xã hội)</w:t>
      </w:r>
    </w:p>
    <w:tbl>
      <w:tblPr>
        <w:tblW w:w="0" w:type="auto"/>
        <w:tblLook w:val="01E0" w:firstRow="1" w:lastRow="1" w:firstColumn="1" w:lastColumn="1" w:noHBand="0" w:noVBand="0"/>
      </w:tblPr>
      <w:tblGrid>
        <w:gridCol w:w="3370"/>
        <w:gridCol w:w="5486"/>
      </w:tblGrid>
      <w:tr w:rsidR="008E4D88" w:rsidRPr="008E4D88" w:rsidTr="001D6D81">
        <w:trPr>
          <w:trHeight w:val="288"/>
        </w:trPr>
        <w:tc>
          <w:tcPr>
            <w:tcW w:w="3370" w:type="dxa"/>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lang w:val="en-US"/>
              </w:rPr>
              <w:t>(Tên cơ sở đào tạo sơ cấp)</w:t>
            </w:r>
            <w:r w:rsidRPr="008E4D88">
              <w:rPr>
                <w:rFonts w:ascii="Times New Roman" w:hAnsi="Times New Roman" w:cs="Times New Roman"/>
                <w:lang w:val="en-US"/>
              </w:rPr>
              <w:br/>
            </w:r>
            <w:r w:rsidRPr="008E4D88">
              <w:rPr>
                <w:rFonts w:ascii="Times New Roman" w:hAnsi="Times New Roman" w:cs="Times New Roman"/>
                <w:lang w:val="en-US"/>
              </w:rPr>
              <w:lastRenderedPageBreak/>
              <w:t>……………………….</w:t>
            </w:r>
            <w:r w:rsidRPr="008E4D88">
              <w:rPr>
                <w:rFonts w:ascii="Times New Roman" w:hAnsi="Times New Roman" w:cs="Times New Roman"/>
                <w:b/>
              </w:rPr>
              <w:br/>
              <w:t>-------</w:t>
            </w:r>
          </w:p>
        </w:tc>
        <w:tc>
          <w:tcPr>
            <w:tcW w:w="5486" w:type="dxa"/>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b/>
              </w:rPr>
              <w:lastRenderedPageBreak/>
              <w:t>CỘNG HÒA XÃ HỘI CHỦ NGHĨA VIỆT NAM</w:t>
            </w:r>
            <w:r w:rsidRPr="008E4D88">
              <w:rPr>
                <w:rFonts w:ascii="Times New Roman" w:hAnsi="Times New Roman" w:cs="Times New Roman"/>
                <w:b/>
              </w:rPr>
              <w:br/>
            </w:r>
            <w:r w:rsidRPr="008E4D88">
              <w:rPr>
                <w:rFonts w:ascii="Times New Roman" w:hAnsi="Times New Roman" w:cs="Times New Roman"/>
                <w:b/>
              </w:rPr>
              <w:lastRenderedPageBreak/>
              <w:t xml:space="preserve">Độc lập - Tự do - Hạnh phúc </w:t>
            </w:r>
            <w:r w:rsidRPr="008E4D88">
              <w:rPr>
                <w:rFonts w:ascii="Times New Roman" w:hAnsi="Times New Roman" w:cs="Times New Roman"/>
                <w:b/>
              </w:rPr>
              <w:br/>
              <w:t>---------------</w:t>
            </w:r>
          </w:p>
        </w:tc>
      </w:tr>
    </w:tbl>
    <w:p w:rsidR="008E4D88" w:rsidRPr="008E4D88" w:rsidRDefault="008E4D88" w:rsidP="008E4D88">
      <w:pPr>
        <w:spacing w:before="120"/>
        <w:rPr>
          <w:rFonts w:ascii="Times New Roman" w:hAnsi="Times New Roman" w:cs="Times New Roman"/>
          <w:b/>
          <w:bCs/>
          <w:lang w:val="pt-BR"/>
        </w:rPr>
      </w:pPr>
    </w:p>
    <w:p w:rsidR="008E4D88" w:rsidRPr="008E4D88" w:rsidRDefault="008E4D88" w:rsidP="008E4D88">
      <w:pPr>
        <w:spacing w:before="120"/>
        <w:jc w:val="center"/>
        <w:rPr>
          <w:rFonts w:ascii="Times New Roman" w:hAnsi="Times New Roman" w:cs="Times New Roman"/>
          <w:b/>
          <w:bCs/>
          <w:lang w:val="pt-BR"/>
        </w:rPr>
      </w:pPr>
      <w:r w:rsidRPr="008E4D88">
        <w:rPr>
          <w:rFonts w:ascii="Times New Roman" w:hAnsi="Times New Roman" w:cs="Times New Roman"/>
          <w:b/>
          <w:bCs/>
          <w:lang w:val="pt-BR"/>
        </w:rPr>
        <w:t>KẾ HOẠCH ĐÀO TẠO</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1. Nghề đào tạo:........................................................................................................................</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Mã nghề: ......................................... Lớp:........................................ Khóa: ...............................</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2. Trình độ đào tạo: Sơ cấp</w:t>
      </w:r>
    </w:p>
    <w:p w:rsidR="008E4D88" w:rsidRPr="008E4D88" w:rsidRDefault="008E4D88" w:rsidP="008E4D88">
      <w:pPr>
        <w:spacing w:before="120"/>
        <w:rPr>
          <w:rFonts w:ascii="Times New Roman" w:hAnsi="Times New Roman" w:cs="Times New Roman"/>
          <w:i/>
          <w:iCs/>
          <w:lang w:val="pt-BR"/>
        </w:rPr>
      </w:pPr>
      <w:r w:rsidRPr="008E4D88">
        <w:rPr>
          <w:rFonts w:ascii="Times New Roman" w:hAnsi="Times New Roman" w:cs="Times New Roman"/>
          <w:lang w:val="pt-BR"/>
        </w:rPr>
        <w:t xml:space="preserve">3. Đối tượng tuyển sinh: </w:t>
      </w:r>
      <w:r w:rsidRPr="008E4D88">
        <w:rPr>
          <w:rFonts w:ascii="Times New Roman" w:hAnsi="Times New Roman" w:cs="Times New Roman"/>
          <w:i/>
          <w:iCs/>
          <w:lang w:val="pt-BR"/>
        </w:rPr>
        <w:t>(trình độ học vấn làm căn cứ để xét tuyển) ........................................</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4. Mục tiêu đào tạo:</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4.1. Kiến thức: .................................................................................................................................</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4.2. Kỹ năng nghề: ...........................................................................................................................</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4.3. Năng lực tự chủ và trách nhiệm ...............................................................................................</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w:t>
      </w:r>
    </w:p>
    <w:p w:rsidR="008E4D88" w:rsidRPr="008E4D88" w:rsidRDefault="008E4D88" w:rsidP="008E4D88">
      <w:pPr>
        <w:spacing w:before="120"/>
        <w:rPr>
          <w:rFonts w:ascii="Times New Roman" w:hAnsi="Times New Roman" w:cs="Times New Roman"/>
          <w:lang w:val="en-US"/>
        </w:rPr>
      </w:pPr>
      <w:r w:rsidRPr="008E4D88">
        <w:rPr>
          <w:rFonts w:ascii="Times New Roman" w:hAnsi="Times New Roman" w:cs="Times New Roman"/>
        </w:rPr>
        <w:t>5. Thời gian khóa học: ....</w:t>
      </w:r>
      <w:r w:rsidRPr="008E4D88">
        <w:rPr>
          <w:rFonts w:ascii="Times New Roman" w:hAnsi="Times New Roman" w:cs="Times New Roman"/>
          <w:lang w:val="en-US"/>
        </w:rPr>
        <w:t>.........</w:t>
      </w:r>
      <w:r w:rsidRPr="008E4D88">
        <w:rPr>
          <w:rFonts w:ascii="Times New Roman" w:hAnsi="Times New Roman" w:cs="Times New Roman"/>
        </w:rPr>
        <w:t>.......tháng (từ ……/…../…..đến …/…../……)</w:t>
      </w:r>
    </w:p>
    <w:p w:rsidR="008E4D88" w:rsidRPr="008E4D88" w:rsidRDefault="008E4D88" w:rsidP="008E4D88">
      <w:pPr>
        <w:spacing w:before="120"/>
        <w:rPr>
          <w:rFonts w:ascii="Times New Roman" w:hAnsi="Times New Roman" w:cs="Times New Roman"/>
          <w:lang w:val="en-US"/>
        </w:rPr>
      </w:pPr>
      <w:r w:rsidRPr="008E4D88">
        <w:rPr>
          <w:rFonts w:ascii="Times New Roman" w:hAnsi="Times New Roman" w:cs="Times New Roman"/>
        </w:rPr>
        <w:t xml:space="preserve">6. Thời gian </w:t>
      </w:r>
      <w:r w:rsidRPr="008E4D88">
        <w:rPr>
          <w:rFonts w:ascii="Times New Roman" w:hAnsi="Times New Roman" w:cs="Times New Roman"/>
          <w:lang w:val="en-US"/>
        </w:rPr>
        <w:t>thực học</w:t>
      </w:r>
      <w:r w:rsidRPr="008E4D88">
        <w:rPr>
          <w:rFonts w:ascii="Times New Roman" w:hAnsi="Times New Roman" w:cs="Times New Roman"/>
        </w:rPr>
        <w:t>:………</w:t>
      </w:r>
      <w:r w:rsidRPr="008E4D88">
        <w:rPr>
          <w:rFonts w:ascii="Times New Roman" w:hAnsi="Times New Roman" w:cs="Times New Roman"/>
          <w:lang w:val="en-US"/>
        </w:rPr>
        <w:t>………,</w:t>
      </w:r>
      <w:r w:rsidRPr="008E4D88">
        <w:rPr>
          <w:rFonts w:ascii="Times New Roman" w:hAnsi="Times New Roman" w:cs="Times New Roman"/>
        </w:rPr>
        <w:t xml:space="preserve"> trong đó</w:t>
      </w:r>
      <w:r w:rsidRPr="008E4D88">
        <w:rPr>
          <w:rFonts w:ascii="Times New Roman" w:hAnsi="Times New Roman" w:cs="Times New Roman"/>
          <w:lang w:val="en-US"/>
        </w:rPr>
        <w:t>,</w:t>
      </w:r>
      <w:r w:rsidRPr="008E4D88">
        <w:rPr>
          <w:rFonts w:ascii="Times New Roman" w:hAnsi="Times New Roman" w:cs="Times New Roman"/>
        </w:rPr>
        <w:t xml:space="preserve"> thời gian ôn, kiểm tra hết mô-đun, thời gian ôn, kiểm tra</w:t>
      </w:r>
      <w:r w:rsidRPr="008E4D88">
        <w:rPr>
          <w:rFonts w:ascii="Times New Roman" w:hAnsi="Times New Roman" w:cs="Times New Roman"/>
          <w:lang w:val="en-US"/>
        </w:rPr>
        <w:t>/thi kết</w:t>
      </w:r>
      <w:r w:rsidRPr="008E4D88">
        <w:rPr>
          <w:rFonts w:ascii="Times New Roman" w:hAnsi="Times New Roman" w:cs="Times New Roman"/>
        </w:rPr>
        <w:t xml:space="preserve"> thúc kh</w:t>
      </w:r>
      <w:r w:rsidRPr="008E4D88">
        <w:rPr>
          <w:rFonts w:ascii="Times New Roman" w:hAnsi="Times New Roman" w:cs="Times New Roman"/>
          <w:lang w:val="en-US"/>
        </w:rPr>
        <w:t>óa</w:t>
      </w:r>
      <w:r w:rsidRPr="008E4D88">
        <w:rPr>
          <w:rFonts w:ascii="Times New Roman" w:hAnsi="Times New Roman" w:cs="Times New Roman"/>
        </w:rPr>
        <w:t xml:space="preserve"> học: ………</w:t>
      </w:r>
      <w:r w:rsidRPr="008E4D88">
        <w:rPr>
          <w:rFonts w:ascii="Times New Roman" w:hAnsi="Times New Roman" w:cs="Times New Roman"/>
          <w:lang w:val="en-US"/>
        </w:rPr>
        <w:t>…………………………………………………………….</w:t>
      </w:r>
    </w:p>
    <w:p w:rsidR="008E4D88" w:rsidRPr="008E4D88" w:rsidRDefault="008E4D88" w:rsidP="008E4D88">
      <w:pPr>
        <w:spacing w:before="120"/>
        <w:rPr>
          <w:rFonts w:ascii="Times New Roman" w:hAnsi="Times New Roman" w:cs="Times New Roman"/>
        </w:rPr>
      </w:pPr>
      <w:r w:rsidRPr="008E4D88">
        <w:rPr>
          <w:rFonts w:ascii="Times New Roman" w:hAnsi="Times New Roman" w:cs="Times New Roman"/>
        </w:rPr>
        <w:t>7. Thời gian khai, bế giảng:……………</w:t>
      </w:r>
      <w:r w:rsidRPr="008E4D88">
        <w:rPr>
          <w:rFonts w:ascii="Times New Roman" w:hAnsi="Times New Roman" w:cs="Times New Roman"/>
          <w:lang w:val="en-US"/>
        </w:rPr>
        <w:t>………………………………………………………..</w:t>
      </w:r>
      <w:r w:rsidRPr="008E4D88">
        <w:rPr>
          <w:rFonts w:ascii="Times New Roman" w:hAnsi="Times New Roman" w:cs="Times New Roman"/>
        </w:rPr>
        <w:t>.</w:t>
      </w:r>
    </w:p>
    <w:p w:rsidR="008E4D88" w:rsidRPr="008E4D88" w:rsidRDefault="008E4D88" w:rsidP="008E4D88">
      <w:pPr>
        <w:spacing w:before="120"/>
        <w:rPr>
          <w:rFonts w:ascii="Times New Roman" w:hAnsi="Times New Roman" w:cs="Times New Roman"/>
        </w:rPr>
      </w:pPr>
      <w:r w:rsidRPr="008E4D88">
        <w:rPr>
          <w:rFonts w:ascii="Times New Roman" w:hAnsi="Times New Roman" w:cs="Times New Roman"/>
        </w:rPr>
        <w:t>8. Quyết định phê duyệt chương trình</w:t>
      </w:r>
      <w:r w:rsidRPr="008E4D88">
        <w:rPr>
          <w:rFonts w:ascii="Times New Roman" w:hAnsi="Times New Roman" w:cs="Times New Roman"/>
          <w:lang w:val="en-US"/>
        </w:rPr>
        <w:t xml:space="preserve"> đào tạo</w:t>
      </w:r>
      <w:r>
        <w:rPr>
          <w:rFonts w:ascii="Times New Roman" w:hAnsi="Times New Roman" w:cs="Times New Roman"/>
        </w:rPr>
        <w:t>: ……………………………………</w:t>
      </w:r>
      <w:r w:rsidRPr="008E4D88">
        <w:rPr>
          <w:rFonts w:ascii="Times New Roman" w:hAnsi="Times New Roman" w:cs="Times New Roman"/>
        </w:rPr>
        <w:t>………………</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9. Phân bổ thời gian đào tạo.</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645"/>
        <w:gridCol w:w="1859"/>
        <w:gridCol w:w="1275"/>
        <w:gridCol w:w="1269"/>
        <w:gridCol w:w="1269"/>
        <w:gridCol w:w="2539"/>
      </w:tblGrid>
      <w:tr w:rsidR="008E4D88" w:rsidRPr="008E4D88" w:rsidTr="001D6D81">
        <w:tc>
          <w:tcPr>
            <w:tcW w:w="645" w:type="dxa"/>
            <w:vMerge w:val="restart"/>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Số TT</w:t>
            </w:r>
          </w:p>
        </w:tc>
        <w:tc>
          <w:tcPr>
            <w:tcW w:w="1859" w:type="dxa"/>
            <w:vMerge w:val="restart"/>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Mô - đun</w:t>
            </w:r>
          </w:p>
        </w:tc>
        <w:tc>
          <w:tcPr>
            <w:tcW w:w="3813" w:type="dxa"/>
            <w:gridSpan w:val="3"/>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Thời gian đào tạo (giờ)</w:t>
            </w:r>
          </w:p>
        </w:tc>
        <w:tc>
          <w:tcPr>
            <w:tcW w:w="2539" w:type="dxa"/>
            <w:vMerge w:val="restart"/>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Lịch kiểm tra hết mô - đun</w:t>
            </w:r>
          </w:p>
        </w:tc>
      </w:tr>
      <w:tr w:rsidR="008E4D88" w:rsidRPr="008E4D88" w:rsidTr="001D6D81">
        <w:tc>
          <w:tcPr>
            <w:tcW w:w="645" w:type="dxa"/>
            <w:vMerge/>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859" w:type="dxa"/>
            <w:vMerge/>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7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Lý thuyết</w:t>
            </w:r>
          </w:p>
        </w:tc>
        <w:tc>
          <w:tcPr>
            <w:tcW w:w="126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Thực hành</w:t>
            </w:r>
          </w:p>
        </w:tc>
        <w:tc>
          <w:tcPr>
            <w:tcW w:w="126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Ôn, kiểm tra</w:t>
            </w:r>
          </w:p>
        </w:tc>
        <w:tc>
          <w:tcPr>
            <w:tcW w:w="2539" w:type="dxa"/>
            <w:vMerge/>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64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85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7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6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6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2539" w:type="dxa"/>
            <w:shd w:val="clear" w:color="auto" w:fill="auto"/>
            <w:vAlign w:val="center"/>
          </w:tcPr>
          <w:p w:rsidR="008E4D88" w:rsidRPr="008E4D88" w:rsidRDefault="008E4D88" w:rsidP="001D6D81">
            <w:pPr>
              <w:spacing w:before="120"/>
              <w:rPr>
                <w:rFonts w:ascii="Times New Roman" w:hAnsi="Times New Roman" w:cs="Times New Roman"/>
                <w:lang w:val="pt-BR"/>
              </w:rPr>
            </w:pPr>
            <w:r w:rsidRPr="008E4D88">
              <w:rPr>
                <w:rFonts w:ascii="Times New Roman" w:hAnsi="Times New Roman" w:cs="Times New Roman"/>
                <w:lang w:val="pt-BR"/>
              </w:rPr>
              <w:t>.../..../.../</w:t>
            </w:r>
          </w:p>
        </w:tc>
      </w:tr>
      <w:tr w:rsidR="008E4D88" w:rsidRPr="008E4D88" w:rsidTr="001D6D81">
        <w:tc>
          <w:tcPr>
            <w:tcW w:w="64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85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7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6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6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2539" w:type="dxa"/>
            <w:shd w:val="clear" w:color="auto" w:fill="auto"/>
            <w:vAlign w:val="center"/>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lang w:val="pt-BR"/>
              </w:rPr>
              <w:t>.../..../.../</w:t>
            </w:r>
          </w:p>
        </w:tc>
      </w:tr>
      <w:tr w:rsidR="008E4D88" w:rsidRPr="008E4D88" w:rsidTr="001D6D81">
        <w:tc>
          <w:tcPr>
            <w:tcW w:w="64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85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7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6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6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2539" w:type="dxa"/>
            <w:shd w:val="clear" w:color="auto" w:fill="auto"/>
            <w:vAlign w:val="center"/>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lang w:val="pt-BR"/>
              </w:rPr>
              <w:t>.../..../.../</w:t>
            </w:r>
          </w:p>
        </w:tc>
      </w:tr>
      <w:tr w:rsidR="008E4D88" w:rsidRPr="008E4D88" w:rsidTr="001D6D81">
        <w:tc>
          <w:tcPr>
            <w:tcW w:w="64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85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7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6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6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2539" w:type="dxa"/>
            <w:shd w:val="clear" w:color="auto" w:fill="auto"/>
            <w:vAlign w:val="center"/>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lang w:val="pt-BR"/>
              </w:rPr>
              <w:t>.../..../.../</w:t>
            </w:r>
          </w:p>
        </w:tc>
      </w:tr>
      <w:tr w:rsidR="008E4D88" w:rsidRPr="008E4D88" w:rsidTr="001D6D81">
        <w:tc>
          <w:tcPr>
            <w:tcW w:w="64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85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7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6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6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2539" w:type="dxa"/>
            <w:shd w:val="clear" w:color="auto" w:fill="auto"/>
            <w:vAlign w:val="center"/>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lang w:val="pt-BR"/>
              </w:rPr>
              <w:t>.../..../.../</w:t>
            </w:r>
          </w:p>
        </w:tc>
      </w:tr>
      <w:tr w:rsidR="008E4D88" w:rsidRPr="008E4D88" w:rsidTr="001D6D81">
        <w:tc>
          <w:tcPr>
            <w:tcW w:w="64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85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7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6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6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2539" w:type="dxa"/>
            <w:shd w:val="clear" w:color="auto" w:fill="auto"/>
            <w:vAlign w:val="center"/>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lang w:val="pt-BR"/>
              </w:rPr>
              <w:t>.../..../.../</w:t>
            </w:r>
          </w:p>
        </w:tc>
      </w:tr>
      <w:tr w:rsidR="008E4D88" w:rsidRPr="008E4D88" w:rsidTr="001D6D81">
        <w:tc>
          <w:tcPr>
            <w:tcW w:w="64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85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7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6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6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2539" w:type="dxa"/>
            <w:shd w:val="clear" w:color="auto" w:fill="auto"/>
            <w:vAlign w:val="center"/>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lang w:val="pt-BR"/>
              </w:rPr>
              <w:t>.../..../.../</w:t>
            </w:r>
          </w:p>
        </w:tc>
      </w:tr>
      <w:tr w:rsidR="008E4D88" w:rsidRPr="008E4D88" w:rsidTr="001D6D81">
        <w:tc>
          <w:tcPr>
            <w:tcW w:w="64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85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7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6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6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2539" w:type="dxa"/>
            <w:shd w:val="clear" w:color="auto" w:fill="auto"/>
            <w:vAlign w:val="center"/>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lang w:val="pt-BR"/>
              </w:rPr>
              <w:t>.../..../.../</w:t>
            </w:r>
          </w:p>
        </w:tc>
      </w:tr>
      <w:tr w:rsidR="008E4D88" w:rsidRPr="008E4D88" w:rsidTr="001D6D81">
        <w:tc>
          <w:tcPr>
            <w:tcW w:w="64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85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7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6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1269"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2539" w:type="dxa"/>
            <w:shd w:val="clear" w:color="auto" w:fill="auto"/>
            <w:vAlign w:val="center"/>
          </w:tcPr>
          <w:p w:rsidR="008E4D88" w:rsidRPr="008E4D88" w:rsidRDefault="008E4D88" w:rsidP="001D6D81">
            <w:pPr>
              <w:spacing w:before="120"/>
              <w:rPr>
                <w:rFonts w:ascii="Times New Roman" w:hAnsi="Times New Roman" w:cs="Times New Roman"/>
              </w:rPr>
            </w:pPr>
            <w:r w:rsidRPr="008E4D88">
              <w:rPr>
                <w:rFonts w:ascii="Times New Roman" w:hAnsi="Times New Roman" w:cs="Times New Roman"/>
                <w:lang w:val="pt-BR"/>
              </w:rPr>
              <w:t>.../..../.../</w:t>
            </w:r>
          </w:p>
        </w:tc>
      </w:tr>
      <w:tr w:rsidR="008E4D88" w:rsidRPr="008E4D88" w:rsidTr="001D6D81">
        <w:tc>
          <w:tcPr>
            <w:tcW w:w="645" w:type="dxa"/>
            <w:shd w:val="clear" w:color="auto" w:fill="auto"/>
            <w:vAlign w:val="center"/>
          </w:tcPr>
          <w:p w:rsidR="008E4D88" w:rsidRPr="008E4D88" w:rsidRDefault="008E4D88" w:rsidP="001D6D81">
            <w:pPr>
              <w:spacing w:before="120"/>
              <w:jc w:val="center"/>
              <w:rPr>
                <w:rFonts w:ascii="Times New Roman" w:hAnsi="Times New Roman" w:cs="Times New Roman"/>
                <w:lang w:val="pt-BR"/>
              </w:rPr>
            </w:pPr>
          </w:p>
        </w:tc>
        <w:tc>
          <w:tcPr>
            <w:tcW w:w="5672" w:type="dxa"/>
            <w:gridSpan w:val="4"/>
            <w:shd w:val="clear" w:color="auto" w:fill="auto"/>
            <w:vAlign w:val="center"/>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Kiểm tra/ thi kết thúc khóa học</w:t>
            </w:r>
          </w:p>
        </w:tc>
        <w:tc>
          <w:tcPr>
            <w:tcW w:w="2539" w:type="dxa"/>
            <w:shd w:val="clear" w:color="auto" w:fill="auto"/>
            <w:vAlign w:val="center"/>
          </w:tcPr>
          <w:p w:rsidR="008E4D88" w:rsidRPr="008E4D88" w:rsidRDefault="008E4D88" w:rsidP="001D6D81">
            <w:pPr>
              <w:spacing w:before="120"/>
              <w:rPr>
                <w:rFonts w:ascii="Times New Roman" w:hAnsi="Times New Roman" w:cs="Times New Roman"/>
                <w:lang w:val="pt-BR"/>
              </w:rPr>
            </w:pPr>
            <w:r w:rsidRPr="008E4D88">
              <w:rPr>
                <w:rFonts w:ascii="Times New Roman" w:hAnsi="Times New Roman" w:cs="Times New Roman"/>
                <w:lang w:val="pt-BR"/>
              </w:rPr>
              <w:t>Từ ngày .../..../....</w:t>
            </w:r>
          </w:p>
          <w:p w:rsidR="008E4D88" w:rsidRPr="008E4D88" w:rsidRDefault="008E4D88" w:rsidP="001D6D81">
            <w:pPr>
              <w:spacing w:before="120"/>
              <w:rPr>
                <w:rFonts w:ascii="Times New Roman" w:hAnsi="Times New Roman" w:cs="Times New Roman"/>
                <w:lang w:val="pt-BR"/>
              </w:rPr>
            </w:pPr>
            <w:r w:rsidRPr="008E4D88">
              <w:rPr>
                <w:rFonts w:ascii="Times New Roman" w:hAnsi="Times New Roman" w:cs="Times New Roman"/>
                <w:lang w:val="pt-BR"/>
              </w:rPr>
              <w:t>Đến ngày ...../....../......</w:t>
            </w:r>
          </w:p>
        </w:tc>
      </w:tr>
    </w:tbl>
    <w:p w:rsidR="008E4D88" w:rsidRPr="008E4D88" w:rsidRDefault="008E4D88" w:rsidP="008E4D88">
      <w:pPr>
        <w:widowControl/>
        <w:spacing w:before="120"/>
        <w:rPr>
          <w:rFonts w:ascii="Times New Roman" w:hAnsi="Times New Roman" w:cs="Times New Roman"/>
          <w:lang w:val="pt-BR"/>
        </w:rPr>
      </w:pPr>
      <w:r w:rsidRPr="008E4D88">
        <w:rPr>
          <w:rFonts w:ascii="Times New Roman" w:hAnsi="Times New Roman" w:cs="Times New Roman"/>
          <w:lang w:val="pt-BR"/>
        </w:rPr>
        <w:t>10. Quy định kiểm tra/thi kết thúc khóa học.</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2896"/>
        <w:gridCol w:w="1938"/>
        <w:gridCol w:w="1939"/>
        <w:gridCol w:w="2083"/>
      </w:tblGrid>
      <w:tr w:rsidR="008E4D88" w:rsidRPr="008E4D88" w:rsidTr="001D6D81">
        <w:tc>
          <w:tcPr>
            <w:tcW w:w="2896" w:type="dxa"/>
            <w:shd w:val="clear" w:color="auto" w:fill="auto"/>
            <w:vAlign w:val="center"/>
          </w:tcPr>
          <w:p w:rsidR="008E4D88" w:rsidRPr="008E4D88" w:rsidRDefault="008E4D88" w:rsidP="001D6D81">
            <w:pPr>
              <w:spacing w:before="120"/>
              <w:jc w:val="center"/>
              <w:rPr>
                <w:rFonts w:ascii="Times New Roman" w:hAnsi="Times New Roman" w:cs="Times New Roman"/>
                <w:b/>
                <w:lang w:val="da-DK"/>
              </w:rPr>
            </w:pPr>
            <w:r w:rsidRPr="008E4D88">
              <w:rPr>
                <w:rFonts w:ascii="Times New Roman" w:hAnsi="Times New Roman" w:cs="Times New Roman"/>
                <w:b/>
                <w:lang w:val="da-DK"/>
              </w:rPr>
              <w:t>Bài tập kỹ năng tổng hợp</w:t>
            </w:r>
          </w:p>
        </w:tc>
        <w:tc>
          <w:tcPr>
            <w:tcW w:w="1938" w:type="dxa"/>
            <w:shd w:val="clear" w:color="auto" w:fill="auto"/>
            <w:vAlign w:val="center"/>
          </w:tcPr>
          <w:p w:rsidR="008E4D88" w:rsidRPr="008E4D88" w:rsidRDefault="008E4D88" w:rsidP="001D6D81">
            <w:pPr>
              <w:spacing w:before="120"/>
              <w:jc w:val="center"/>
              <w:rPr>
                <w:rFonts w:ascii="Times New Roman" w:hAnsi="Times New Roman" w:cs="Times New Roman"/>
                <w:b/>
                <w:lang w:val="da-DK"/>
              </w:rPr>
            </w:pPr>
            <w:r w:rsidRPr="008E4D88">
              <w:rPr>
                <w:rFonts w:ascii="Times New Roman" w:hAnsi="Times New Roman" w:cs="Times New Roman"/>
                <w:b/>
                <w:lang w:val="da-DK"/>
              </w:rPr>
              <w:t>Điều kiện kiểm tra/thi</w:t>
            </w:r>
          </w:p>
        </w:tc>
        <w:tc>
          <w:tcPr>
            <w:tcW w:w="1939" w:type="dxa"/>
            <w:shd w:val="clear" w:color="auto" w:fill="auto"/>
            <w:vAlign w:val="center"/>
          </w:tcPr>
          <w:p w:rsidR="008E4D88" w:rsidRPr="008E4D88" w:rsidRDefault="008E4D88" w:rsidP="001D6D81">
            <w:pPr>
              <w:spacing w:before="120"/>
              <w:jc w:val="center"/>
              <w:rPr>
                <w:rFonts w:ascii="Times New Roman" w:hAnsi="Times New Roman" w:cs="Times New Roman"/>
                <w:b/>
                <w:lang w:val="nb-NO"/>
              </w:rPr>
            </w:pPr>
            <w:r w:rsidRPr="008E4D88">
              <w:rPr>
                <w:rFonts w:ascii="Times New Roman" w:hAnsi="Times New Roman" w:cs="Times New Roman"/>
                <w:b/>
                <w:lang w:val="nb-NO"/>
              </w:rPr>
              <w:t>Phương pháp đánh giá</w:t>
            </w:r>
          </w:p>
        </w:tc>
        <w:tc>
          <w:tcPr>
            <w:tcW w:w="2083" w:type="dxa"/>
            <w:shd w:val="clear" w:color="auto" w:fill="auto"/>
            <w:vAlign w:val="center"/>
          </w:tcPr>
          <w:p w:rsidR="008E4D88" w:rsidRPr="008E4D88" w:rsidRDefault="008E4D88" w:rsidP="001D6D81">
            <w:pPr>
              <w:spacing w:before="120"/>
              <w:jc w:val="center"/>
              <w:rPr>
                <w:rFonts w:ascii="Times New Roman" w:hAnsi="Times New Roman" w:cs="Times New Roman"/>
                <w:b/>
                <w:lang w:val="nb-NO"/>
              </w:rPr>
            </w:pPr>
            <w:r w:rsidRPr="008E4D88">
              <w:rPr>
                <w:rFonts w:ascii="Times New Roman" w:hAnsi="Times New Roman" w:cs="Times New Roman"/>
                <w:b/>
                <w:lang w:val="nb-NO"/>
              </w:rPr>
              <w:t>Ghi chú</w:t>
            </w:r>
          </w:p>
        </w:tc>
      </w:tr>
      <w:tr w:rsidR="008E4D88" w:rsidRPr="008E4D88" w:rsidTr="001D6D81">
        <w:tc>
          <w:tcPr>
            <w:tcW w:w="2896" w:type="dxa"/>
            <w:shd w:val="clear" w:color="auto" w:fill="auto"/>
            <w:vAlign w:val="center"/>
          </w:tcPr>
          <w:p w:rsidR="008E4D88" w:rsidRPr="008E4D88" w:rsidRDefault="008E4D88" w:rsidP="001D6D81">
            <w:pPr>
              <w:spacing w:before="120"/>
              <w:rPr>
                <w:rFonts w:ascii="Times New Roman" w:hAnsi="Times New Roman" w:cs="Times New Roman"/>
                <w:lang w:val="nb-NO"/>
              </w:rPr>
            </w:pPr>
            <w:r w:rsidRPr="008E4D88">
              <w:rPr>
                <w:rFonts w:ascii="Times New Roman" w:hAnsi="Times New Roman" w:cs="Times New Roman"/>
                <w:lang w:val="nb-NO"/>
              </w:rPr>
              <w:t>......................................</w:t>
            </w:r>
          </w:p>
          <w:p w:rsidR="008E4D88" w:rsidRPr="008E4D88" w:rsidRDefault="008E4D88" w:rsidP="001D6D81">
            <w:pPr>
              <w:spacing w:before="120"/>
              <w:rPr>
                <w:rFonts w:ascii="Times New Roman" w:hAnsi="Times New Roman" w:cs="Times New Roman"/>
                <w:lang w:val="nb-NO"/>
              </w:rPr>
            </w:pPr>
            <w:r w:rsidRPr="008E4D88">
              <w:rPr>
                <w:rFonts w:ascii="Times New Roman" w:hAnsi="Times New Roman" w:cs="Times New Roman"/>
                <w:lang w:val="nb-NO"/>
              </w:rPr>
              <w:t>.......................................</w:t>
            </w:r>
          </w:p>
          <w:p w:rsidR="008E4D88" w:rsidRPr="008E4D88" w:rsidRDefault="008E4D88" w:rsidP="001D6D81">
            <w:pPr>
              <w:spacing w:before="120"/>
              <w:rPr>
                <w:rFonts w:ascii="Times New Roman" w:hAnsi="Times New Roman" w:cs="Times New Roman"/>
                <w:lang w:val="nb-NO"/>
              </w:rPr>
            </w:pPr>
            <w:r w:rsidRPr="008E4D88">
              <w:rPr>
                <w:rFonts w:ascii="Times New Roman" w:hAnsi="Times New Roman" w:cs="Times New Roman"/>
                <w:lang w:val="nb-NO"/>
              </w:rPr>
              <w:t>......................................</w:t>
            </w:r>
          </w:p>
          <w:p w:rsidR="008E4D88" w:rsidRPr="008E4D88" w:rsidRDefault="008E4D88" w:rsidP="001D6D81">
            <w:pPr>
              <w:spacing w:before="120"/>
              <w:rPr>
                <w:rFonts w:ascii="Times New Roman" w:hAnsi="Times New Roman" w:cs="Times New Roman"/>
                <w:lang w:val="nb-NO"/>
              </w:rPr>
            </w:pPr>
            <w:r w:rsidRPr="008E4D88">
              <w:rPr>
                <w:rFonts w:ascii="Times New Roman" w:hAnsi="Times New Roman" w:cs="Times New Roman"/>
                <w:lang w:val="nb-NO"/>
              </w:rPr>
              <w:t>.......................................</w:t>
            </w:r>
          </w:p>
          <w:p w:rsidR="008E4D88" w:rsidRPr="008E4D88" w:rsidRDefault="008E4D88" w:rsidP="001D6D81">
            <w:pPr>
              <w:spacing w:before="120"/>
              <w:rPr>
                <w:rFonts w:ascii="Times New Roman" w:hAnsi="Times New Roman" w:cs="Times New Roman"/>
                <w:lang w:val="nb-NO"/>
              </w:rPr>
            </w:pPr>
            <w:r w:rsidRPr="008E4D88">
              <w:rPr>
                <w:rFonts w:ascii="Times New Roman" w:hAnsi="Times New Roman" w:cs="Times New Roman"/>
                <w:lang w:val="nb-NO"/>
              </w:rPr>
              <w:t>.......................................</w:t>
            </w:r>
          </w:p>
          <w:p w:rsidR="008E4D88" w:rsidRPr="008E4D88" w:rsidRDefault="008E4D88" w:rsidP="001D6D81">
            <w:pPr>
              <w:spacing w:before="120"/>
              <w:rPr>
                <w:rFonts w:ascii="Times New Roman" w:hAnsi="Times New Roman" w:cs="Times New Roman"/>
                <w:lang w:val="nb-NO"/>
              </w:rPr>
            </w:pPr>
            <w:r w:rsidRPr="008E4D88">
              <w:rPr>
                <w:rFonts w:ascii="Times New Roman" w:hAnsi="Times New Roman" w:cs="Times New Roman"/>
                <w:lang w:val="nb-NO"/>
              </w:rPr>
              <w:t>.....................................</w:t>
            </w:r>
          </w:p>
          <w:p w:rsidR="008E4D88" w:rsidRPr="008E4D88" w:rsidRDefault="008E4D88" w:rsidP="001D6D81">
            <w:pPr>
              <w:spacing w:before="120"/>
              <w:rPr>
                <w:rFonts w:ascii="Times New Roman" w:hAnsi="Times New Roman" w:cs="Times New Roman"/>
                <w:lang w:val="nb-NO"/>
              </w:rPr>
            </w:pPr>
            <w:r w:rsidRPr="008E4D88">
              <w:rPr>
                <w:rFonts w:ascii="Times New Roman" w:hAnsi="Times New Roman" w:cs="Times New Roman"/>
                <w:lang w:val="nb-NO"/>
              </w:rPr>
              <w:t>....................................</w:t>
            </w:r>
          </w:p>
          <w:p w:rsidR="008E4D88" w:rsidRPr="008E4D88" w:rsidRDefault="008E4D88" w:rsidP="001D6D81">
            <w:pPr>
              <w:spacing w:before="120"/>
              <w:rPr>
                <w:rFonts w:ascii="Times New Roman" w:hAnsi="Times New Roman" w:cs="Times New Roman"/>
                <w:lang w:val="nb-NO"/>
              </w:rPr>
            </w:pPr>
            <w:r w:rsidRPr="008E4D88">
              <w:rPr>
                <w:rFonts w:ascii="Times New Roman" w:hAnsi="Times New Roman" w:cs="Times New Roman"/>
                <w:lang w:val="nb-NO"/>
              </w:rPr>
              <w:t>....................................</w:t>
            </w:r>
          </w:p>
        </w:tc>
        <w:tc>
          <w:tcPr>
            <w:tcW w:w="1938" w:type="dxa"/>
            <w:shd w:val="clear" w:color="auto" w:fill="auto"/>
            <w:vAlign w:val="center"/>
          </w:tcPr>
          <w:p w:rsidR="008E4D88" w:rsidRPr="008E4D88" w:rsidRDefault="008E4D88" w:rsidP="001D6D81">
            <w:pPr>
              <w:spacing w:before="120"/>
              <w:rPr>
                <w:rFonts w:ascii="Times New Roman" w:hAnsi="Times New Roman" w:cs="Times New Roman"/>
                <w:lang w:val="nb-NO"/>
              </w:rPr>
            </w:pPr>
            <w:r w:rsidRPr="008E4D88">
              <w:rPr>
                <w:rFonts w:ascii="Times New Roman" w:hAnsi="Times New Roman" w:cs="Times New Roman"/>
                <w:lang w:val="nb-NO"/>
              </w:rPr>
              <w:t>.......................</w:t>
            </w:r>
          </w:p>
          <w:p w:rsidR="008E4D88" w:rsidRPr="008E4D88" w:rsidRDefault="008E4D88" w:rsidP="001D6D81">
            <w:pPr>
              <w:spacing w:before="120"/>
              <w:rPr>
                <w:rFonts w:ascii="Times New Roman" w:hAnsi="Times New Roman" w:cs="Times New Roman"/>
                <w:lang w:val="nb-NO"/>
              </w:rPr>
            </w:pPr>
            <w:r w:rsidRPr="008E4D88">
              <w:rPr>
                <w:rFonts w:ascii="Times New Roman" w:hAnsi="Times New Roman" w:cs="Times New Roman"/>
                <w:lang w:val="nb-NO"/>
              </w:rPr>
              <w:t>........................</w:t>
            </w:r>
          </w:p>
          <w:p w:rsidR="008E4D88" w:rsidRPr="008E4D88" w:rsidRDefault="008E4D88" w:rsidP="001D6D81">
            <w:pPr>
              <w:spacing w:before="120"/>
              <w:rPr>
                <w:rFonts w:ascii="Times New Roman" w:hAnsi="Times New Roman" w:cs="Times New Roman"/>
                <w:lang w:val="nb-NO"/>
              </w:rPr>
            </w:pPr>
            <w:r w:rsidRPr="008E4D88">
              <w:rPr>
                <w:rFonts w:ascii="Times New Roman" w:hAnsi="Times New Roman" w:cs="Times New Roman"/>
                <w:lang w:val="nb-NO"/>
              </w:rPr>
              <w:t>.......................</w:t>
            </w:r>
          </w:p>
          <w:p w:rsidR="008E4D88" w:rsidRPr="008E4D88" w:rsidRDefault="008E4D88" w:rsidP="001D6D81">
            <w:pPr>
              <w:spacing w:before="120"/>
              <w:rPr>
                <w:rFonts w:ascii="Times New Roman" w:hAnsi="Times New Roman" w:cs="Times New Roman"/>
                <w:lang w:val="nb-NO"/>
              </w:rPr>
            </w:pPr>
            <w:r w:rsidRPr="008E4D88">
              <w:rPr>
                <w:rFonts w:ascii="Times New Roman" w:hAnsi="Times New Roman" w:cs="Times New Roman"/>
                <w:lang w:val="nb-NO"/>
              </w:rPr>
              <w:t>.......................</w:t>
            </w:r>
          </w:p>
          <w:p w:rsidR="008E4D88" w:rsidRPr="008E4D88" w:rsidRDefault="008E4D88" w:rsidP="001D6D81">
            <w:pPr>
              <w:spacing w:before="120"/>
              <w:rPr>
                <w:rFonts w:ascii="Times New Roman" w:hAnsi="Times New Roman" w:cs="Times New Roman"/>
                <w:lang w:val="nb-NO"/>
              </w:rPr>
            </w:pPr>
            <w:r w:rsidRPr="008E4D88">
              <w:rPr>
                <w:rFonts w:ascii="Times New Roman" w:hAnsi="Times New Roman" w:cs="Times New Roman"/>
                <w:lang w:val="nb-NO"/>
              </w:rPr>
              <w:t>.........................</w:t>
            </w:r>
          </w:p>
          <w:p w:rsidR="008E4D88" w:rsidRPr="008E4D88" w:rsidRDefault="008E4D88" w:rsidP="001D6D81">
            <w:pPr>
              <w:spacing w:before="120"/>
              <w:rPr>
                <w:rFonts w:ascii="Times New Roman" w:hAnsi="Times New Roman" w:cs="Times New Roman"/>
                <w:lang w:val="nb-NO"/>
              </w:rPr>
            </w:pPr>
            <w:r w:rsidRPr="008E4D88">
              <w:rPr>
                <w:rFonts w:ascii="Times New Roman" w:hAnsi="Times New Roman" w:cs="Times New Roman"/>
                <w:lang w:val="nb-NO"/>
              </w:rPr>
              <w:t>........................</w:t>
            </w:r>
          </w:p>
          <w:p w:rsidR="008E4D88" w:rsidRPr="008E4D88" w:rsidRDefault="008E4D88" w:rsidP="001D6D81">
            <w:pPr>
              <w:spacing w:before="120"/>
              <w:rPr>
                <w:rFonts w:ascii="Times New Roman" w:hAnsi="Times New Roman" w:cs="Times New Roman"/>
                <w:lang w:val="nb-NO"/>
              </w:rPr>
            </w:pPr>
            <w:r w:rsidRPr="008E4D88">
              <w:rPr>
                <w:rFonts w:ascii="Times New Roman" w:hAnsi="Times New Roman" w:cs="Times New Roman"/>
                <w:lang w:val="nb-NO"/>
              </w:rPr>
              <w:t>.......................</w:t>
            </w:r>
          </w:p>
          <w:p w:rsidR="008E4D88" w:rsidRPr="008E4D88" w:rsidRDefault="008E4D88" w:rsidP="001D6D81">
            <w:pPr>
              <w:spacing w:before="120"/>
              <w:rPr>
                <w:rFonts w:ascii="Times New Roman" w:hAnsi="Times New Roman" w:cs="Times New Roman"/>
                <w:lang w:val="nb-NO"/>
              </w:rPr>
            </w:pPr>
            <w:r w:rsidRPr="008E4D88">
              <w:rPr>
                <w:rFonts w:ascii="Times New Roman" w:hAnsi="Times New Roman" w:cs="Times New Roman"/>
                <w:lang w:val="nb-NO"/>
              </w:rPr>
              <w:t>.......................</w:t>
            </w:r>
          </w:p>
        </w:tc>
        <w:tc>
          <w:tcPr>
            <w:tcW w:w="1939" w:type="dxa"/>
            <w:shd w:val="clear" w:color="auto" w:fill="auto"/>
            <w:vAlign w:val="center"/>
          </w:tcPr>
          <w:p w:rsidR="008E4D88" w:rsidRPr="008E4D88" w:rsidRDefault="008E4D88" w:rsidP="001D6D81">
            <w:pPr>
              <w:spacing w:before="120"/>
              <w:rPr>
                <w:rFonts w:ascii="Times New Roman" w:hAnsi="Times New Roman" w:cs="Times New Roman"/>
                <w:lang w:val="nb-NO"/>
              </w:rPr>
            </w:pPr>
            <w:r w:rsidRPr="008E4D88">
              <w:rPr>
                <w:rFonts w:ascii="Times New Roman" w:hAnsi="Times New Roman" w:cs="Times New Roman"/>
                <w:lang w:val="nb-NO"/>
              </w:rPr>
              <w:t>.........................</w:t>
            </w:r>
          </w:p>
          <w:p w:rsidR="008E4D88" w:rsidRPr="008E4D88" w:rsidRDefault="008E4D88" w:rsidP="001D6D81">
            <w:pPr>
              <w:spacing w:before="120"/>
              <w:rPr>
                <w:rFonts w:ascii="Times New Roman" w:hAnsi="Times New Roman" w:cs="Times New Roman"/>
                <w:lang w:val="nb-NO"/>
              </w:rPr>
            </w:pPr>
            <w:r w:rsidRPr="008E4D88">
              <w:rPr>
                <w:rFonts w:ascii="Times New Roman" w:hAnsi="Times New Roman" w:cs="Times New Roman"/>
                <w:lang w:val="nb-NO"/>
              </w:rPr>
              <w:t>........................</w:t>
            </w:r>
          </w:p>
          <w:p w:rsidR="008E4D88" w:rsidRPr="008E4D88" w:rsidRDefault="008E4D88" w:rsidP="001D6D81">
            <w:pPr>
              <w:spacing w:before="120"/>
              <w:rPr>
                <w:rFonts w:ascii="Times New Roman" w:hAnsi="Times New Roman" w:cs="Times New Roman"/>
                <w:lang w:val="nb-NO"/>
              </w:rPr>
            </w:pPr>
            <w:r w:rsidRPr="008E4D88">
              <w:rPr>
                <w:rFonts w:ascii="Times New Roman" w:hAnsi="Times New Roman" w:cs="Times New Roman"/>
                <w:lang w:val="nb-NO"/>
              </w:rPr>
              <w:t>.......................</w:t>
            </w:r>
          </w:p>
          <w:p w:rsidR="008E4D88" w:rsidRPr="008E4D88" w:rsidRDefault="008E4D88" w:rsidP="001D6D81">
            <w:pPr>
              <w:spacing w:before="120"/>
              <w:rPr>
                <w:rFonts w:ascii="Times New Roman" w:hAnsi="Times New Roman" w:cs="Times New Roman"/>
                <w:lang w:val="nb-NO"/>
              </w:rPr>
            </w:pPr>
            <w:r w:rsidRPr="008E4D88">
              <w:rPr>
                <w:rFonts w:ascii="Times New Roman" w:hAnsi="Times New Roman" w:cs="Times New Roman"/>
                <w:lang w:val="nb-NO"/>
              </w:rPr>
              <w:t>.......................</w:t>
            </w:r>
          </w:p>
          <w:p w:rsidR="008E4D88" w:rsidRPr="008E4D88" w:rsidRDefault="008E4D88" w:rsidP="001D6D81">
            <w:pPr>
              <w:spacing w:before="120"/>
              <w:rPr>
                <w:rFonts w:ascii="Times New Roman" w:hAnsi="Times New Roman" w:cs="Times New Roman"/>
                <w:lang w:val="nb-NO"/>
              </w:rPr>
            </w:pPr>
            <w:r w:rsidRPr="008E4D88">
              <w:rPr>
                <w:rFonts w:ascii="Times New Roman" w:hAnsi="Times New Roman" w:cs="Times New Roman"/>
                <w:lang w:val="nb-NO"/>
              </w:rPr>
              <w:t>.......................</w:t>
            </w:r>
          </w:p>
          <w:p w:rsidR="008E4D88" w:rsidRPr="008E4D88" w:rsidRDefault="008E4D88" w:rsidP="001D6D81">
            <w:pPr>
              <w:spacing w:before="120"/>
              <w:rPr>
                <w:rFonts w:ascii="Times New Roman" w:hAnsi="Times New Roman" w:cs="Times New Roman"/>
                <w:lang w:val="nb-NO"/>
              </w:rPr>
            </w:pPr>
            <w:r w:rsidRPr="008E4D88">
              <w:rPr>
                <w:rFonts w:ascii="Times New Roman" w:hAnsi="Times New Roman" w:cs="Times New Roman"/>
                <w:lang w:val="nb-NO"/>
              </w:rPr>
              <w:t>.......................</w:t>
            </w:r>
          </w:p>
          <w:p w:rsidR="008E4D88" w:rsidRPr="008E4D88" w:rsidRDefault="008E4D88" w:rsidP="001D6D81">
            <w:pPr>
              <w:spacing w:before="120"/>
              <w:rPr>
                <w:rFonts w:ascii="Times New Roman" w:hAnsi="Times New Roman" w:cs="Times New Roman"/>
                <w:lang w:val="nb-NO"/>
              </w:rPr>
            </w:pPr>
            <w:r w:rsidRPr="008E4D88">
              <w:rPr>
                <w:rFonts w:ascii="Times New Roman" w:hAnsi="Times New Roman" w:cs="Times New Roman"/>
                <w:lang w:val="nb-NO"/>
              </w:rPr>
              <w:t>.......................</w:t>
            </w:r>
          </w:p>
          <w:p w:rsidR="008E4D88" w:rsidRPr="008E4D88" w:rsidRDefault="008E4D88" w:rsidP="001D6D81">
            <w:pPr>
              <w:spacing w:before="120"/>
              <w:rPr>
                <w:rFonts w:ascii="Times New Roman" w:hAnsi="Times New Roman" w:cs="Times New Roman"/>
                <w:lang w:val="nb-NO"/>
              </w:rPr>
            </w:pPr>
            <w:r w:rsidRPr="008E4D88">
              <w:rPr>
                <w:rFonts w:ascii="Times New Roman" w:hAnsi="Times New Roman" w:cs="Times New Roman"/>
                <w:lang w:val="nb-NO"/>
              </w:rPr>
              <w:t>.......................</w:t>
            </w:r>
          </w:p>
        </w:tc>
        <w:tc>
          <w:tcPr>
            <w:tcW w:w="2083" w:type="dxa"/>
            <w:shd w:val="clear" w:color="auto" w:fill="auto"/>
            <w:vAlign w:val="center"/>
          </w:tcPr>
          <w:p w:rsidR="008E4D88" w:rsidRPr="008E4D88" w:rsidRDefault="008E4D88" w:rsidP="001D6D81">
            <w:pPr>
              <w:spacing w:before="120"/>
              <w:rPr>
                <w:rFonts w:ascii="Times New Roman" w:hAnsi="Times New Roman" w:cs="Times New Roman"/>
                <w:lang w:val="nb-NO"/>
              </w:rPr>
            </w:pPr>
            <w:r w:rsidRPr="008E4D88">
              <w:rPr>
                <w:rFonts w:ascii="Times New Roman" w:hAnsi="Times New Roman" w:cs="Times New Roman"/>
                <w:lang w:val="nb-NO"/>
              </w:rPr>
              <w:t>......................</w:t>
            </w:r>
          </w:p>
          <w:p w:rsidR="008E4D88" w:rsidRPr="008E4D88" w:rsidRDefault="008E4D88" w:rsidP="001D6D81">
            <w:pPr>
              <w:spacing w:before="120"/>
              <w:rPr>
                <w:rFonts w:ascii="Times New Roman" w:hAnsi="Times New Roman" w:cs="Times New Roman"/>
                <w:lang w:val="nb-NO"/>
              </w:rPr>
            </w:pPr>
            <w:r w:rsidRPr="008E4D88">
              <w:rPr>
                <w:rFonts w:ascii="Times New Roman" w:hAnsi="Times New Roman" w:cs="Times New Roman"/>
                <w:lang w:val="nb-NO"/>
              </w:rPr>
              <w:t>.......................</w:t>
            </w:r>
          </w:p>
          <w:p w:rsidR="008E4D88" w:rsidRPr="008E4D88" w:rsidRDefault="008E4D88" w:rsidP="001D6D81">
            <w:pPr>
              <w:spacing w:before="120"/>
              <w:rPr>
                <w:rFonts w:ascii="Times New Roman" w:hAnsi="Times New Roman" w:cs="Times New Roman"/>
                <w:lang w:val="nb-NO"/>
              </w:rPr>
            </w:pPr>
            <w:r w:rsidRPr="008E4D88">
              <w:rPr>
                <w:rFonts w:ascii="Times New Roman" w:hAnsi="Times New Roman" w:cs="Times New Roman"/>
                <w:lang w:val="nb-NO"/>
              </w:rPr>
              <w:t>.......................</w:t>
            </w:r>
          </w:p>
          <w:p w:rsidR="008E4D88" w:rsidRPr="008E4D88" w:rsidRDefault="008E4D88" w:rsidP="001D6D81">
            <w:pPr>
              <w:spacing w:before="120"/>
              <w:rPr>
                <w:rFonts w:ascii="Times New Roman" w:hAnsi="Times New Roman" w:cs="Times New Roman"/>
                <w:lang w:val="nb-NO"/>
              </w:rPr>
            </w:pPr>
            <w:r w:rsidRPr="008E4D88">
              <w:rPr>
                <w:rFonts w:ascii="Times New Roman" w:hAnsi="Times New Roman" w:cs="Times New Roman"/>
                <w:lang w:val="nb-NO"/>
              </w:rPr>
              <w:t>.......................</w:t>
            </w:r>
          </w:p>
          <w:p w:rsidR="008E4D88" w:rsidRPr="008E4D88" w:rsidRDefault="008E4D88" w:rsidP="001D6D81">
            <w:pPr>
              <w:spacing w:before="120"/>
              <w:rPr>
                <w:rFonts w:ascii="Times New Roman" w:hAnsi="Times New Roman" w:cs="Times New Roman"/>
                <w:lang w:val="nb-NO"/>
              </w:rPr>
            </w:pPr>
            <w:r w:rsidRPr="008E4D88">
              <w:rPr>
                <w:rFonts w:ascii="Times New Roman" w:hAnsi="Times New Roman" w:cs="Times New Roman"/>
                <w:lang w:val="nb-NO"/>
              </w:rPr>
              <w:t>.......................</w:t>
            </w:r>
          </w:p>
          <w:p w:rsidR="008E4D88" w:rsidRPr="008E4D88" w:rsidRDefault="008E4D88" w:rsidP="001D6D81">
            <w:pPr>
              <w:spacing w:before="120"/>
              <w:rPr>
                <w:rFonts w:ascii="Times New Roman" w:hAnsi="Times New Roman" w:cs="Times New Roman"/>
                <w:lang w:val="nb-NO"/>
              </w:rPr>
            </w:pPr>
            <w:r w:rsidRPr="008E4D88">
              <w:rPr>
                <w:rFonts w:ascii="Times New Roman" w:hAnsi="Times New Roman" w:cs="Times New Roman"/>
                <w:lang w:val="nb-NO"/>
              </w:rPr>
              <w:t>.......................</w:t>
            </w:r>
          </w:p>
          <w:p w:rsidR="008E4D88" w:rsidRPr="008E4D88" w:rsidRDefault="008E4D88" w:rsidP="001D6D81">
            <w:pPr>
              <w:spacing w:before="120"/>
              <w:rPr>
                <w:rFonts w:ascii="Times New Roman" w:hAnsi="Times New Roman" w:cs="Times New Roman"/>
                <w:lang w:val="nb-NO"/>
              </w:rPr>
            </w:pPr>
            <w:r w:rsidRPr="008E4D88">
              <w:rPr>
                <w:rFonts w:ascii="Times New Roman" w:hAnsi="Times New Roman" w:cs="Times New Roman"/>
                <w:lang w:val="nb-NO"/>
              </w:rPr>
              <w:t>.......................</w:t>
            </w:r>
          </w:p>
          <w:p w:rsidR="008E4D88" w:rsidRPr="008E4D88" w:rsidRDefault="008E4D88" w:rsidP="001D6D81">
            <w:pPr>
              <w:spacing w:before="120"/>
              <w:rPr>
                <w:rFonts w:ascii="Times New Roman" w:hAnsi="Times New Roman" w:cs="Times New Roman"/>
                <w:lang w:val="nb-NO"/>
              </w:rPr>
            </w:pPr>
            <w:r w:rsidRPr="008E4D88">
              <w:rPr>
                <w:rFonts w:ascii="Times New Roman" w:hAnsi="Times New Roman" w:cs="Times New Roman"/>
                <w:lang w:val="nb-NO"/>
              </w:rPr>
              <w:t>.......................</w:t>
            </w:r>
          </w:p>
        </w:tc>
      </w:tr>
    </w:tbl>
    <w:p w:rsidR="008E4D88" w:rsidRPr="008E4D88" w:rsidRDefault="008E4D88" w:rsidP="008E4D88">
      <w:pPr>
        <w:spacing w:before="120"/>
        <w:rPr>
          <w:rFonts w:ascii="Times New Roman" w:hAnsi="Times New Roman" w:cs="Times New Roman"/>
          <w:lang w:val="nb-NO"/>
        </w:rPr>
      </w:pPr>
    </w:p>
    <w:tbl>
      <w:tblPr>
        <w:tblW w:w="0" w:type="auto"/>
        <w:tblLook w:val="01E0" w:firstRow="1" w:lastRow="1" w:firstColumn="1" w:lastColumn="1" w:noHBand="0" w:noVBand="0"/>
      </w:tblPr>
      <w:tblGrid>
        <w:gridCol w:w="4428"/>
        <w:gridCol w:w="4428"/>
      </w:tblGrid>
      <w:tr w:rsidR="008E4D88" w:rsidRPr="008E4D88" w:rsidTr="001D6D81">
        <w:tc>
          <w:tcPr>
            <w:tcW w:w="4428" w:type="dxa"/>
          </w:tcPr>
          <w:p w:rsidR="008E4D88" w:rsidRPr="008E4D88" w:rsidRDefault="008E4D88" w:rsidP="001D6D81">
            <w:pPr>
              <w:spacing w:before="120"/>
              <w:rPr>
                <w:rFonts w:ascii="Times New Roman" w:hAnsi="Times New Roman" w:cs="Times New Roman"/>
                <w:lang w:val="nb-NO"/>
              </w:rPr>
            </w:pPr>
          </w:p>
        </w:tc>
        <w:tc>
          <w:tcPr>
            <w:tcW w:w="4428" w:type="dxa"/>
          </w:tcPr>
          <w:p w:rsidR="008E4D88" w:rsidRPr="008E4D88" w:rsidRDefault="008E4D88" w:rsidP="001D6D81">
            <w:pPr>
              <w:spacing w:before="120"/>
              <w:jc w:val="center"/>
              <w:rPr>
                <w:rFonts w:ascii="Times New Roman" w:hAnsi="Times New Roman" w:cs="Times New Roman"/>
                <w:lang w:val="nb-NO"/>
              </w:rPr>
            </w:pPr>
            <w:r w:rsidRPr="008E4D88">
              <w:rPr>
                <w:rFonts w:ascii="Times New Roman" w:hAnsi="Times New Roman" w:cs="Times New Roman"/>
                <w:lang w:val="nb-NO"/>
              </w:rPr>
              <w:t>..........., ngày...........tháng.........năm...........</w:t>
            </w:r>
            <w:r w:rsidRPr="008E4D88">
              <w:rPr>
                <w:rFonts w:ascii="Times New Roman" w:hAnsi="Times New Roman" w:cs="Times New Roman"/>
                <w:lang w:val="nb-NO"/>
              </w:rPr>
              <w:br/>
            </w:r>
            <w:r w:rsidRPr="008E4D88">
              <w:rPr>
                <w:rFonts w:ascii="Times New Roman" w:hAnsi="Times New Roman" w:cs="Times New Roman"/>
                <w:b/>
                <w:lang w:val="nb-NO"/>
              </w:rPr>
              <w:t>HIỆU TRƯỞNG/GIÁM ĐỐC</w:t>
            </w:r>
            <w:r w:rsidRPr="008E4D88">
              <w:rPr>
                <w:rFonts w:ascii="Times New Roman" w:hAnsi="Times New Roman" w:cs="Times New Roman"/>
                <w:lang w:val="nb-NO"/>
              </w:rPr>
              <w:br/>
            </w:r>
            <w:r w:rsidRPr="008E4D88">
              <w:rPr>
                <w:rFonts w:ascii="Times New Roman" w:hAnsi="Times New Roman" w:cs="Times New Roman"/>
                <w:i/>
                <w:iCs/>
                <w:lang w:val="nb-NO"/>
              </w:rPr>
              <w:t>(ký tên, đóng dấu)</w:t>
            </w:r>
          </w:p>
        </w:tc>
      </w:tr>
    </w:tbl>
    <w:p w:rsidR="008E4D88" w:rsidRPr="008E4D88" w:rsidRDefault="008E4D88" w:rsidP="008E4D88">
      <w:pPr>
        <w:spacing w:before="120"/>
        <w:rPr>
          <w:rFonts w:ascii="Times New Roman" w:hAnsi="Times New Roman" w:cs="Times New Roman"/>
          <w:lang w:val="nb-NO"/>
        </w:rPr>
      </w:pPr>
    </w:p>
    <w:p w:rsidR="008E4D88" w:rsidRPr="008E4D88" w:rsidRDefault="008E4D88" w:rsidP="008E4D88">
      <w:pPr>
        <w:spacing w:before="120"/>
        <w:jc w:val="center"/>
        <w:rPr>
          <w:rFonts w:ascii="Times New Roman" w:hAnsi="Times New Roman" w:cs="Times New Roman"/>
          <w:b/>
          <w:bCs/>
          <w:lang w:val="pt-BR"/>
        </w:rPr>
      </w:pPr>
      <w:r w:rsidRPr="008E4D88">
        <w:rPr>
          <w:rFonts w:ascii="Times New Roman" w:hAnsi="Times New Roman" w:cs="Times New Roman"/>
          <w:b/>
          <w:bCs/>
          <w:lang w:val="pt-BR"/>
        </w:rPr>
        <w:t>HƯỚNG DẪN SỬ DỤNG</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Bảng kế hoạch đào tạo trình độ sơ cấp được phòng đào tạo hoặc bộ phận phụ trách đào tạo (gọi chung là phòng đào tạo) xây dựng vào đầu khóa học, được người đứng đầu cơ sở đào tạo sơ cấp phê duyệt và thông báo công khai cho giáo viên, học sinh vào thời điểm mở đầu của khóa học.</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b/>
          <w:bCs/>
          <w:i/>
          <w:iCs/>
          <w:lang w:val="pt-BR"/>
        </w:rPr>
        <w:t>Phương pháp ghi</w:t>
      </w:r>
    </w:p>
    <w:p w:rsidR="008E4D88" w:rsidRPr="008E4D88" w:rsidRDefault="008E4D88" w:rsidP="008E4D88">
      <w:pPr>
        <w:spacing w:before="120"/>
        <w:rPr>
          <w:rFonts w:ascii="Times New Roman" w:hAnsi="Times New Roman" w:cs="Times New Roman"/>
          <w:lang w:val="pt-BR"/>
        </w:rPr>
      </w:pPr>
      <w:r w:rsidRPr="008E4D88">
        <w:rPr>
          <w:rFonts w:ascii="Times New Roman" w:hAnsi="Times New Roman" w:cs="Times New Roman"/>
          <w:lang w:val="pt-BR"/>
        </w:rPr>
        <w:t>1. Mục tiêu đào tạo: ghi đúng như mục tiêu đào tạo trong chương trình đào tạo trình độ sơ cấp đã được phê duyệt.</w:t>
      </w:r>
    </w:p>
    <w:p w:rsidR="008E4D88" w:rsidRPr="008E4D88" w:rsidRDefault="008E4D88" w:rsidP="008E4D88">
      <w:pPr>
        <w:spacing w:before="120"/>
        <w:rPr>
          <w:rFonts w:ascii="Times New Roman" w:hAnsi="Times New Roman" w:cs="Times New Roman"/>
        </w:rPr>
      </w:pPr>
      <w:r w:rsidRPr="008E4D88">
        <w:rPr>
          <w:rFonts w:ascii="Times New Roman" w:hAnsi="Times New Roman" w:cs="Times New Roman"/>
          <w:lang w:val="en-US"/>
        </w:rPr>
        <w:t xml:space="preserve">2. </w:t>
      </w:r>
      <w:r w:rsidRPr="008E4D88">
        <w:rPr>
          <w:rFonts w:ascii="Times New Roman" w:hAnsi="Times New Roman" w:cs="Times New Roman"/>
        </w:rPr>
        <w:t>Quyết định tổ chức lớp học: ghi số và tên quyết định của người đứng đầu cơ sở đào tạo sơ cấp phê duyệt tổ chức khóa học.</w:t>
      </w:r>
    </w:p>
    <w:p w:rsidR="008E4D88" w:rsidRPr="008E4D88" w:rsidRDefault="008E4D88" w:rsidP="008E4D88">
      <w:pPr>
        <w:spacing w:before="120"/>
        <w:rPr>
          <w:rFonts w:ascii="Times New Roman" w:hAnsi="Times New Roman" w:cs="Times New Roman"/>
        </w:rPr>
      </w:pPr>
      <w:r w:rsidRPr="008E4D88">
        <w:rPr>
          <w:rFonts w:ascii="Times New Roman" w:hAnsi="Times New Roman" w:cs="Times New Roman"/>
          <w:lang w:val="en-US"/>
        </w:rPr>
        <w:t xml:space="preserve">3. </w:t>
      </w:r>
      <w:r w:rsidRPr="008E4D88">
        <w:rPr>
          <w:rFonts w:ascii="Times New Roman" w:hAnsi="Times New Roman" w:cs="Times New Roman"/>
        </w:rPr>
        <w:t>Lịch kiểm tra kết thúc mô - đun: ghi thời điểm dự kiến kiểm tra kết thúc mô - đun.</w:t>
      </w:r>
    </w:p>
    <w:p w:rsidR="008E4D88" w:rsidRPr="008E4D88" w:rsidRDefault="008E4D88" w:rsidP="008E4D88">
      <w:pPr>
        <w:spacing w:before="120"/>
        <w:rPr>
          <w:rFonts w:ascii="Times New Roman" w:hAnsi="Times New Roman" w:cs="Times New Roman"/>
        </w:rPr>
      </w:pPr>
      <w:r w:rsidRPr="008E4D88">
        <w:rPr>
          <w:rFonts w:ascii="Times New Roman" w:hAnsi="Times New Roman" w:cs="Times New Roman"/>
          <w:lang w:val="en-US"/>
        </w:rPr>
        <w:t xml:space="preserve">4. </w:t>
      </w:r>
      <w:r w:rsidRPr="008E4D88">
        <w:rPr>
          <w:rFonts w:ascii="Times New Roman" w:hAnsi="Times New Roman" w:cs="Times New Roman"/>
        </w:rPr>
        <w:t>Bài tập kỹ năng tổng hợp: ghi tóm tắt bài kiểm tra kết thúc khóa học hoặc yêu cầu các kiến thức, kỹ năng cơ bản, cần thiết phải đạt được của người học khi kết thúc khóa học.</w:t>
      </w:r>
    </w:p>
    <w:p w:rsidR="008E4D88" w:rsidRPr="008E4D88" w:rsidRDefault="008E4D88" w:rsidP="008E4D88">
      <w:pPr>
        <w:spacing w:before="120"/>
        <w:rPr>
          <w:rFonts w:ascii="Times New Roman" w:hAnsi="Times New Roman" w:cs="Times New Roman"/>
        </w:rPr>
      </w:pPr>
      <w:r w:rsidRPr="008E4D88">
        <w:rPr>
          <w:rFonts w:ascii="Times New Roman" w:hAnsi="Times New Roman" w:cs="Times New Roman"/>
          <w:lang w:val="en-US"/>
        </w:rPr>
        <w:t xml:space="preserve">5. </w:t>
      </w:r>
      <w:r w:rsidRPr="008E4D88">
        <w:rPr>
          <w:rFonts w:ascii="Times New Roman" w:hAnsi="Times New Roman" w:cs="Times New Roman"/>
        </w:rPr>
        <w:t>Điều kiện kiểm tra: ghi các điều kiện c</w:t>
      </w:r>
      <w:r w:rsidRPr="008E4D88">
        <w:rPr>
          <w:rFonts w:ascii="Times New Roman" w:hAnsi="Times New Roman" w:cs="Times New Roman"/>
          <w:lang w:val="en-US"/>
        </w:rPr>
        <w:t>ầ</w:t>
      </w:r>
      <w:r w:rsidRPr="008E4D88">
        <w:rPr>
          <w:rFonts w:ascii="Times New Roman" w:hAnsi="Times New Roman" w:cs="Times New Roman"/>
        </w:rPr>
        <w:t>n thiết để kiểm tra kết thúc khóa học</w:t>
      </w:r>
      <w:r w:rsidRPr="008E4D88">
        <w:rPr>
          <w:rFonts w:ascii="Times New Roman" w:hAnsi="Times New Roman" w:cs="Times New Roman"/>
          <w:i/>
        </w:rPr>
        <w:t xml:space="preserve"> (địa điểm, thiết bị, máy móc, vật tư, tài liệu,...).</w:t>
      </w:r>
    </w:p>
    <w:p w:rsidR="008E4D88" w:rsidRDefault="008E4D88" w:rsidP="008E4D88">
      <w:pPr>
        <w:spacing w:before="120"/>
        <w:jc w:val="center"/>
        <w:rPr>
          <w:rFonts w:ascii="Times New Roman" w:hAnsi="Times New Roman" w:cs="Times New Roman"/>
          <w:lang w:val="en-US"/>
        </w:rPr>
      </w:pPr>
    </w:p>
    <w:p w:rsidR="008E4D88" w:rsidRDefault="008E4D88" w:rsidP="008E4D88">
      <w:pPr>
        <w:spacing w:before="120"/>
        <w:jc w:val="center"/>
        <w:rPr>
          <w:rFonts w:ascii="Times New Roman" w:hAnsi="Times New Roman" w:cs="Times New Roman"/>
          <w:lang w:val="en-US"/>
        </w:rPr>
      </w:pPr>
    </w:p>
    <w:p w:rsidR="008E4D88" w:rsidRPr="008E4D88" w:rsidRDefault="008E4D88" w:rsidP="008E4D88">
      <w:pPr>
        <w:spacing w:before="120"/>
        <w:jc w:val="center"/>
        <w:rPr>
          <w:rFonts w:ascii="Times New Roman" w:hAnsi="Times New Roman" w:cs="Times New Roman"/>
          <w:lang w:val="en-US"/>
        </w:rPr>
      </w:pPr>
    </w:p>
    <w:p w:rsidR="008E4D88" w:rsidRPr="008E4D88" w:rsidRDefault="008E4D88" w:rsidP="008E4D88">
      <w:pPr>
        <w:spacing w:before="120"/>
        <w:jc w:val="center"/>
        <w:rPr>
          <w:rFonts w:ascii="Times New Roman" w:hAnsi="Times New Roman" w:cs="Times New Roman"/>
          <w:b/>
          <w:lang w:val="en-US"/>
        </w:rPr>
      </w:pPr>
      <w:bookmarkStart w:id="14" w:name="loai_9"/>
      <w:r w:rsidRPr="008E4D88">
        <w:rPr>
          <w:rFonts w:ascii="Times New Roman" w:hAnsi="Times New Roman" w:cs="Times New Roman"/>
          <w:b/>
        </w:rPr>
        <w:lastRenderedPageBreak/>
        <w:t>MẪU SỐ 8</w:t>
      </w:r>
      <w:bookmarkEnd w:id="14"/>
    </w:p>
    <w:p w:rsidR="008E4D88" w:rsidRPr="008E4D88" w:rsidRDefault="008E4D88" w:rsidP="008E4D88">
      <w:pPr>
        <w:spacing w:before="120"/>
        <w:jc w:val="center"/>
        <w:rPr>
          <w:rFonts w:ascii="Times New Roman" w:hAnsi="Times New Roman" w:cs="Times New Roman"/>
        </w:rPr>
      </w:pPr>
      <w:bookmarkStart w:id="15" w:name="loai_9_name"/>
      <w:r w:rsidRPr="008E4D88">
        <w:rPr>
          <w:rFonts w:ascii="Times New Roman" w:hAnsi="Times New Roman" w:cs="Times New Roman"/>
        </w:rPr>
        <w:t>SỔ CẤP CHỨNG CHỈ SƠ CẤP</w:t>
      </w:r>
      <w:bookmarkEnd w:id="15"/>
      <w:r w:rsidRPr="008E4D88">
        <w:rPr>
          <w:rFonts w:ascii="Times New Roman" w:hAnsi="Times New Roman" w:cs="Times New Roman"/>
          <w:lang w:val="en-US"/>
        </w:rPr>
        <w:br/>
      </w:r>
      <w:r w:rsidRPr="008E4D88">
        <w:rPr>
          <w:rFonts w:ascii="Times New Roman" w:hAnsi="Times New Roman" w:cs="Times New Roman"/>
          <w:i/>
        </w:rPr>
        <w:t xml:space="preserve">(Ban hành kèm theo Thông tư </w:t>
      </w:r>
      <w:r w:rsidRPr="008E4D88">
        <w:rPr>
          <w:rFonts w:ascii="Times New Roman" w:hAnsi="Times New Roman" w:cs="Times New Roman"/>
          <w:i/>
          <w:lang w:val="en-US"/>
        </w:rPr>
        <w:t>số 42</w:t>
      </w:r>
      <w:r w:rsidRPr="008E4D88">
        <w:rPr>
          <w:rFonts w:ascii="Times New Roman" w:hAnsi="Times New Roman" w:cs="Times New Roman"/>
          <w:i/>
        </w:rPr>
        <w:t>/2015/TT-BLĐTBXH ngày</w:t>
      </w:r>
      <w:r w:rsidRPr="008E4D88">
        <w:rPr>
          <w:rFonts w:ascii="Times New Roman" w:hAnsi="Times New Roman" w:cs="Times New Roman"/>
          <w:i/>
          <w:lang w:val="en-US"/>
        </w:rPr>
        <w:t xml:space="preserve"> 20</w:t>
      </w:r>
      <w:r w:rsidRPr="008E4D88">
        <w:rPr>
          <w:rFonts w:ascii="Times New Roman" w:hAnsi="Times New Roman" w:cs="Times New Roman"/>
          <w:i/>
        </w:rPr>
        <w:t>/</w:t>
      </w:r>
      <w:r w:rsidRPr="008E4D88">
        <w:rPr>
          <w:rFonts w:ascii="Times New Roman" w:hAnsi="Times New Roman" w:cs="Times New Roman"/>
          <w:i/>
          <w:lang w:val="en-US"/>
        </w:rPr>
        <w:t>10</w:t>
      </w:r>
      <w:r w:rsidRPr="008E4D88">
        <w:rPr>
          <w:rFonts w:ascii="Times New Roman" w:hAnsi="Times New Roman" w:cs="Times New Roman"/>
          <w:i/>
        </w:rPr>
        <w:t>/2015 của Bộ trưởng Bộ Lao động - Thương b</w:t>
      </w:r>
      <w:r w:rsidRPr="008E4D88">
        <w:rPr>
          <w:rFonts w:ascii="Times New Roman" w:hAnsi="Times New Roman" w:cs="Times New Roman"/>
          <w:i/>
          <w:lang w:val="en-US"/>
        </w:rPr>
        <w:t>i</w:t>
      </w:r>
      <w:r w:rsidRPr="008E4D88">
        <w:rPr>
          <w:rFonts w:ascii="Times New Roman" w:hAnsi="Times New Roman" w:cs="Times New Roman"/>
          <w:i/>
        </w:rPr>
        <w:t>nh và Xã hội)</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856"/>
      </w:tblGrid>
      <w:tr w:rsidR="008E4D88" w:rsidRPr="008E4D88" w:rsidTr="001D6D81">
        <w:tc>
          <w:tcPr>
            <w:tcW w:w="8856" w:type="dxa"/>
            <w:tcBorders>
              <w:top w:val="nil"/>
              <w:left w:val="nil"/>
              <w:bottom w:val="nil"/>
              <w:right w:val="nil"/>
            </w:tcBorders>
          </w:tcPr>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rPr>
              <w:t>Đơn vị quản lý trực tiếp (nếu có)</w:t>
            </w:r>
          </w:p>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w:t>
            </w:r>
          </w:p>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rPr>
              <w:t>Cơ sở đào tạo sơ cấp</w:t>
            </w:r>
          </w:p>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w:t>
            </w:r>
          </w:p>
          <w:p w:rsidR="008E4D88" w:rsidRPr="008E4D88" w:rsidRDefault="008E4D88" w:rsidP="001D6D81">
            <w:pPr>
              <w:spacing w:before="120"/>
              <w:rPr>
                <w:rFonts w:ascii="Times New Roman" w:hAnsi="Times New Roman" w:cs="Times New Roman"/>
                <w:lang w:val="en-US"/>
              </w:rPr>
            </w:pPr>
          </w:p>
          <w:p w:rsidR="008E4D88" w:rsidRPr="008E4D88" w:rsidRDefault="008E4D88" w:rsidP="001D6D81">
            <w:pPr>
              <w:spacing w:before="120"/>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b/>
                <w:lang w:val="en-US"/>
              </w:rPr>
            </w:pPr>
          </w:p>
          <w:p w:rsidR="008E4D88" w:rsidRPr="008E4D88" w:rsidRDefault="008E4D88" w:rsidP="001D6D81">
            <w:pPr>
              <w:spacing w:before="120"/>
              <w:jc w:val="center"/>
              <w:rPr>
                <w:rFonts w:ascii="Times New Roman" w:hAnsi="Times New Roman" w:cs="Times New Roman"/>
                <w:b/>
                <w:lang w:val="en-US"/>
              </w:rPr>
            </w:pPr>
          </w:p>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SỔ</w:t>
            </w:r>
            <w:r w:rsidRPr="008E4D88">
              <w:rPr>
                <w:rFonts w:ascii="Times New Roman" w:hAnsi="Times New Roman" w:cs="Times New Roman"/>
                <w:b/>
                <w:lang w:val="en-US"/>
              </w:rPr>
              <w:br/>
            </w:r>
            <w:r w:rsidRPr="008E4D88">
              <w:rPr>
                <w:rFonts w:ascii="Times New Roman" w:hAnsi="Times New Roman" w:cs="Times New Roman"/>
                <w:b/>
              </w:rPr>
              <w:t>CẤP CHỨNG CHỈ SƠ CẤP</w:t>
            </w:r>
            <w:r w:rsidRPr="008E4D88">
              <w:rPr>
                <w:rFonts w:ascii="Times New Roman" w:hAnsi="Times New Roman" w:cs="Times New Roman"/>
                <w:b/>
                <w:lang w:val="en-US"/>
              </w:rPr>
              <w:br/>
            </w:r>
            <w:r w:rsidRPr="008E4D88">
              <w:rPr>
                <w:rFonts w:ascii="Times New Roman" w:hAnsi="Times New Roman" w:cs="Times New Roman"/>
                <w:b/>
              </w:rPr>
              <w:t>Quyển số:</w:t>
            </w: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b/>
                <w:lang w:val="en-US"/>
              </w:rPr>
            </w:pPr>
            <w:r w:rsidRPr="008E4D88">
              <w:rPr>
                <w:rFonts w:ascii="Times New Roman" w:hAnsi="Times New Roman" w:cs="Times New Roman"/>
                <w:b/>
              </w:rPr>
              <w:t>(Trang bìa)</w:t>
            </w: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tc>
      </w:tr>
    </w:tbl>
    <w:p w:rsidR="008E4D88" w:rsidRPr="008E4D88" w:rsidRDefault="008E4D88" w:rsidP="008E4D88">
      <w:pPr>
        <w:spacing w:before="120"/>
        <w:jc w:val="center"/>
        <w:rPr>
          <w:rFonts w:ascii="Times New Roman" w:hAnsi="Times New Roman" w:cs="Times New Roman"/>
          <w:lang w:val="en-US"/>
        </w:rPr>
      </w:pPr>
    </w:p>
    <w:p w:rsidR="008E4D88" w:rsidRPr="008E4D88" w:rsidRDefault="008E4D88" w:rsidP="008E4D88">
      <w:pPr>
        <w:spacing w:before="120"/>
        <w:jc w:val="center"/>
        <w:rPr>
          <w:rFonts w:ascii="Times New Roman" w:hAnsi="Times New Roman" w:cs="Times New Roman"/>
          <w:b/>
          <w:lang w:val="en-US"/>
        </w:rPr>
      </w:pPr>
      <w:bookmarkStart w:id="16" w:name="loai_10"/>
      <w:r w:rsidRPr="008E4D88">
        <w:rPr>
          <w:rFonts w:ascii="Times New Roman" w:hAnsi="Times New Roman" w:cs="Times New Roman"/>
          <w:b/>
        </w:rPr>
        <w:t>MẪU SỐ 8</w:t>
      </w:r>
      <w:bookmarkEnd w:id="16"/>
    </w:p>
    <w:p w:rsidR="008E4D88" w:rsidRPr="008E4D88" w:rsidRDefault="008E4D88" w:rsidP="008E4D88">
      <w:pPr>
        <w:spacing w:before="120"/>
        <w:jc w:val="center"/>
        <w:rPr>
          <w:rFonts w:ascii="Times New Roman" w:hAnsi="Times New Roman" w:cs="Times New Roman"/>
        </w:rPr>
      </w:pPr>
      <w:bookmarkStart w:id="17" w:name="loai_10_name"/>
      <w:r w:rsidRPr="008E4D88">
        <w:rPr>
          <w:rFonts w:ascii="Times New Roman" w:hAnsi="Times New Roman" w:cs="Times New Roman"/>
        </w:rPr>
        <w:t>SỔ CẤP CHỨNG CHỈ SƠ CẤP</w:t>
      </w:r>
      <w:bookmarkEnd w:id="17"/>
      <w:r w:rsidRPr="008E4D88">
        <w:rPr>
          <w:rFonts w:ascii="Times New Roman" w:hAnsi="Times New Roman" w:cs="Times New Roman"/>
          <w:lang w:val="en-US"/>
        </w:rPr>
        <w:br/>
      </w:r>
      <w:r w:rsidRPr="008E4D88">
        <w:rPr>
          <w:rFonts w:ascii="Times New Roman" w:hAnsi="Times New Roman" w:cs="Times New Roman"/>
          <w:i/>
        </w:rPr>
        <w:t xml:space="preserve">(Ban hành kèm theo Thông tư </w:t>
      </w:r>
      <w:r w:rsidRPr="008E4D88">
        <w:rPr>
          <w:rFonts w:ascii="Times New Roman" w:hAnsi="Times New Roman" w:cs="Times New Roman"/>
          <w:i/>
          <w:lang w:val="en-US"/>
        </w:rPr>
        <w:t>số 42</w:t>
      </w:r>
      <w:r w:rsidRPr="008E4D88">
        <w:rPr>
          <w:rFonts w:ascii="Times New Roman" w:hAnsi="Times New Roman" w:cs="Times New Roman"/>
          <w:i/>
        </w:rPr>
        <w:t>/2015/TT-BLĐTBXH ngày</w:t>
      </w:r>
      <w:r w:rsidRPr="008E4D88">
        <w:rPr>
          <w:rFonts w:ascii="Times New Roman" w:hAnsi="Times New Roman" w:cs="Times New Roman"/>
          <w:i/>
          <w:lang w:val="en-US"/>
        </w:rPr>
        <w:t xml:space="preserve"> 20</w:t>
      </w:r>
      <w:r w:rsidRPr="008E4D88">
        <w:rPr>
          <w:rFonts w:ascii="Times New Roman" w:hAnsi="Times New Roman" w:cs="Times New Roman"/>
          <w:i/>
        </w:rPr>
        <w:t>/</w:t>
      </w:r>
      <w:r w:rsidRPr="008E4D88">
        <w:rPr>
          <w:rFonts w:ascii="Times New Roman" w:hAnsi="Times New Roman" w:cs="Times New Roman"/>
          <w:i/>
          <w:lang w:val="en-US"/>
        </w:rPr>
        <w:t>10</w:t>
      </w:r>
      <w:r w:rsidRPr="008E4D88">
        <w:rPr>
          <w:rFonts w:ascii="Times New Roman" w:hAnsi="Times New Roman" w:cs="Times New Roman"/>
          <w:i/>
        </w:rPr>
        <w:t>/2015 của Bộ trưởng Bộ Lao động - Thương b</w:t>
      </w:r>
      <w:r w:rsidRPr="008E4D88">
        <w:rPr>
          <w:rFonts w:ascii="Times New Roman" w:hAnsi="Times New Roman" w:cs="Times New Roman"/>
          <w:i/>
          <w:lang w:val="en-US"/>
        </w:rPr>
        <w:t>i</w:t>
      </w:r>
      <w:r w:rsidRPr="008E4D88">
        <w:rPr>
          <w:rFonts w:ascii="Times New Roman" w:hAnsi="Times New Roman" w:cs="Times New Roman"/>
          <w:i/>
        </w:rPr>
        <w:t>nh và Xã hội)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E4D88" w:rsidRPr="008E4D88" w:rsidTr="001D6D81">
        <w:tc>
          <w:tcPr>
            <w:tcW w:w="8856" w:type="dxa"/>
            <w:tcBorders>
              <w:top w:val="nil"/>
              <w:left w:val="nil"/>
              <w:bottom w:val="nil"/>
              <w:right w:val="nil"/>
            </w:tcBorders>
          </w:tcPr>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rPr>
              <w:t>Đơn vị quản lý trực tiếp (nếu có)</w:t>
            </w:r>
          </w:p>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w:t>
            </w:r>
          </w:p>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rPr>
              <w:lastRenderedPageBreak/>
              <w:t>Cơ sở đào tạo sơ cấp</w:t>
            </w:r>
          </w:p>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w:t>
            </w: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b/>
                <w:lang w:val="en-US"/>
              </w:rPr>
            </w:pPr>
          </w:p>
          <w:p w:rsidR="008E4D88" w:rsidRPr="008E4D88" w:rsidRDefault="008E4D88" w:rsidP="001D6D81">
            <w:pPr>
              <w:spacing w:before="120"/>
              <w:jc w:val="center"/>
              <w:rPr>
                <w:rFonts w:ascii="Times New Roman" w:hAnsi="Times New Roman" w:cs="Times New Roman"/>
                <w:b/>
                <w:lang w:val="en-US"/>
              </w:rPr>
            </w:pPr>
          </w:p>
          <w:p w:rsidR="008E4D88" w:rsidRPr="008E4D88" w:rsidRDefault="008E4D88" w:rsidP="001D6D81">
            <w:pPr>
              <w:spacing w:before="120"/>
              <w:jc w:val="center"/>
              <w:rPr>
                <w:rFonts w:ascii="Times New Roman" w:hAnsi="Times New Roman" w:cs="Times New Roman"/>
                <w:b/>
                <w:lang w:val="en-US"/>
              </w:rPr>
            </w:pPr>
            <w:r w:rsidRPr="008E4D88">
              <w:rPr>
                <w:rFonts w:ascii="Times New Roman" w:hAnsi="Times New Roman" w:cs="Times New Roman"/>
                <w:b/>
              </w:rPr>
              <w:t>SỔ</w:t>
            </w:r>
            <w:r w:rsidRPr="008E4D88">
              <w:rPr>
                <w:rFonts w:ascii="Times New Roman" w:hAnsi="Times New Roman" w:cs="Times New Roman"/>
                <w:b/>
                <w:lang w:val="en-US"/>
              </w:rPr>
              <w:br/>
            </w:r>
            <w:r w:rsidRPr="008E4D88">
              <w:rPr>
                <w:rFonts w:ascii="Times New Roman" w:hAnsi="Times New Roman" w:cs="Times New Roman"/>
                <w:b/>
              </w:rPr>
              <w:t>CẤP CHỨNG CHỈ SƠ CẤP</w:t>
            </w:r>
            <w:r w:rsidRPr="008E4D88">
              <w:rPr>
                <w:rFonts w:ascii="Times New Roman" w:hAnsi="Times New Roman" w:cs="Times New Roman"/>
                <w:b/>
                <w:lang w:val="en-US"/>
              </w:rPr>
              <w:br/>
            </w:r>
            <w:r w:rsidRPr="008E4D88">
              <w:rPr>
                <w:rFonts w:ascii="Times New Roman" w:hAnsi="Times New Roman" w:cs="Times New Roman"/>
                <w:b/>
              </w:rPr>
              <w:t>Quyển số:</w:t>
            </w:r>
          </w:p>
          <w:p w:rsidR="008E4D88" w:rsidRPr="008E4D88" w:rsidRDefault="008E4D88" w:rsidP="001D6D81">
            <w:pPr>
              <w:spacing w:before="120"/>
              <w:jc w:val="center"/>
              <w:rPr>
                <w:rFonts w:ascii="Times New Roman" w:hAnsi="Times New Roman" w:cs="Times New Roman"/>
                <w:b/>
                <w:lang w:val="en-US"/>
              </w:rPr>
            </w:pPr>
          </w:p>
          <w:p w:rsidR="008E4D88" w:rsidRPr="008E4D88" w:rsidRDefault="008E4D88" w:rsidP="001D6D81">
            <w:pPr>
              <w:spacing w:before="120"/>
              <w:jc w:val="center"/>
              <w:rPr>
                <w:rFonts w:ascii="Times New Roman" w:hAnsi="Times New Roman" w:cs="Times New Roman"/>
                <w:b/>
                <w:lang w:val="en-US"/>
              </w:rPr>
            </w:pPr>
            <w:r w:rsidRPr="008E4D88">
              <w:rPr>
                <w:rFonts w:ascii="Times New Roman" w:hAnsi="Times New Roman" w:cs="Times New Roman"/>
                <w:b/>
                <w:lang w:val="en-US"/>
              </w:rPr>
              <w:t>(Trang 1)</w:t>
            </w: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tbl>
            <w:tblPr>
              <w:tblW w:w="0" w:type="auto"/>
              <w:tblLook w:val="01E0" w:firstRow="1" w:lastRow="1" w:firstColumn="1" w:lastColumn="1" w:noHBand="0" w:noVBand="0"/>
            </w:tblPr>
            <w:tblGrid>
              <w:gridCol w:w="4614"/>
              <w:gridCol w:w="4026"/>
            </w:tblGrid>
            <w:tr w:rsidR="008E4D88" w:rsidRPr="008E4D88" w:rsidTr="001D6D81">
              <w:tc>
                <w:tcPr>
                  <w:tcW w:w="4968" w:type="dxa"/>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b/>
                      <w:bCs/>
                      <w:lang w:val="pt-BR"/>
                    </w:rPr>
                    <w:t>CHỨNG NHẬN</w:t>
                  </w:r>
                </w:p>
              </w:tc>
              <w:tc>
                <w:tcPr>
                  <w:tcW w:w="4284" w:type="dxa"/>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b/>
                      <w:bCs/>
                      <w:lang w:val="pt-BR"/>
                    </w:rPr>
                    <w:t>CHỨNG NHẬN</w:t>
                  </w:r>
                </w:p>
              </w:tc>
            </w:tr>
            <w:tr w:rsidR="008E4D88" w:rsidRPr="008E4D88" w:rsidTr="001D6D81">
              <w:tc>
                <w:tcPr>
                  <w:tcW w:w="4968" w:type="dxa"/>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Sổ cấp chứng chỉ này có: ............trang</w:t>
                  </w:r>
                </w:p>
              </w:tc>
              <w:tc>
                <w:tcPr>
                  <w:tcW w:w="4284" w:type="dxa"/>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Số thứ tự đăng ký từ số: ........</w:t>
                  </w:r>
                </w:p>
              </w:tc>
            </w:tr>
            <w:tr w:rsidR="008E4D88" w:rsidRPr="008E4D88" w:rsidTr="001D6D81">
              <w:tc>
                <w:tcPr>
                  <w:tcW w:w="4968" w:type="dxa"/>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Đánh số trang từ số:........................</w:t>
                  </w:r>
                </w:p>
              </w:tc>
              <w:tc>
                <w:tcPr>
                  <w:tcW w:w="4284" w:type="dxa"/>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Đến số:....................................</w:t>
                  </w:r>
                </w:p>
              </w:tc>
            </w:tr>
            <w:tr w:rsidR="008E4D88" w:rsidRPr="008E4D88" w:rsidTr="001D6D81">
              <w:tc>
                <w:tcPr>
                  <w:tcW w:w="4968" w:type="dxa"/>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Đến số:..................................</w:t>
                  </w:r>
                </w:p>
              </w:tc>
              <w:tc>
                <w:tcPr>
                  <w:tcW w:w="4284" w:type="dxa"/>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4968" w:type="dxa"/>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Mở sổ ngày:......tháng.......năm.......</w:t>
                  </w:r>
                </w:p>
              </w:tc>
              <w:tc>
                <w:tcPr>
                  <w:tcW w:w="4284" w:type="dxa"/>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Kh</w:t>
                  </w:r>
                  <w:r w:rsidRPr="008E4D88">
                    <w:rPr>
                      <w:rFonts w:ascii="Times New Roman" w:hAnsi="Times New Roman" w:cs="Times New Roman"/>
                      <w:lang w:val="en-US"/>
                    </w:rPr>
                    <w:t>óa</w:t>
                  </w:r>
                  <w:r w:rsidRPr="008E4D88">
                    <w:rPr>
                      <w:rFonts w:ascii="Times New Roman" w:hAnsi="Times New Roman" w:cs="Times New Roman"/>
                    </w:rPr>
                    <w:t xml:space="preserve"> sổ ngày:.....tháng.......năm......</w:t>
                  </w:r>
                </w:p>
              </w:tc>
            </w:tr>
            <w:tr w:rsidR="008E4D88" w:rsidRPr="008E4D88" w:rsidTr="001D6D81">
              <w:tc>
                <w:tcPr>
                  <w:tcW w:w="4968" w:type="dxa"/>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b/>
                      <w:bCs/>
                      <w:lang w:val="nb-NO"/>
                    </w:rPr>
                    <w:t>HIỆU TRƯỞNG/GIÁM ĐỐC</w:t>
                  </w:r>
                  <w:r w:rsidRPr="008E4D88">
                    <w:rPr>
                      <w:rFonts w:ascii="Times New Roman" w:hAnsi="Times New Roman" w:cs="Times New Roman"/>
                      <w:bCs/>
                      <w:lang w:val="nb-NO"/>
                    </w:rPr>
                    <w:br/>
                  </w:r>
                  <w:r w:rsidRPr="008E4D88">
                    <w:rPr>
                      <w:rFonts w:ascii="Times New Roman" w:hAnsi="Times New Roman" w:cs="Times New Roman"/>
                      <w:i/>
                      <w:iCs/>
                      <w:lang w:val="nb-NO"/>
                    </w:rPr>
                    <w:t>(ký tên, đóng dấu)</w:t>
                  </w:r>
                </w:p>
              </w:tc>
              <w:tc>
                <w:tcPr>
                  <w:tcW w:w="4284" w:type="dxa"/>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b/>
                      <w:bCs/>
                      <w:lang w:val="nb-NO"/>
                    </w:rPr>
                    <w:t>HIỆU TRƯỞNG/GIÁM ĐỐC</w:t>
                  </w:r>
                  <w:r w:rsidRPr="008E4D88">
                    <w:rPr>
                      <w:rFonts w:ascii="Times New Roman" w:hAnsi="Times New Roman" w:cs="Times New Roman"/>
                      <w:b/>
                      <w:bCs/>
                      <w:lang w:val="nb-NO"/>
                    </w:rPr>
                    <w:br/>
                  </w:r>
                  <w:r w:rsidRPr="008E4D88">
                    <w:rPr>
                      <w:rFonts w:ascii="Times New Roman" w:hAnsi="Times New Roman" w:cs="Times New Roman"/>
                      <w:i/>
                      <w:iCs/>
                      <w:lang w:val="nb-NO"/>
                    </w:rPr>
                    <w:t>(ký tên, đóng dấu)</w:t>
                  </w:r>
                </w:p>
              </w:tc>
            </w:tr>
          </w:tbl>
          <w:p w:rsidR="008E4D88" w:rsidRPr="008E4D88" w:rsidRDefault="008E4D88" w:rsidP="001D6D81">
            <w:pPr>
              <w:spacing w:before="120"/>
              <w:jc w:val="center"/>
              <w:rPr>
                <w:rFonts w:ascii="Times New Roman" w:hAnsi="Times New Roman" w:cs="Times New Roman"/>
                <w:b/>
                <w:lang w:val="pt-BR"/>
              </w:rPr>
            </w:pPr>
          </w:p>
          <w:p w:rsidR="008E4D88" w:rsidRPr="008E4D88" w:rsidRDefault="008E4D88" w:rsidP="001D6D81">
            <w:pPr>
              <w:spacing w:before="120"/>
              <w:jc w:val="center"/>
              <w:rPr>
                <w:rFonts w:ascii="Times New Roman" w:hAnsi="Times New Roman" w:cs="Times New Roman"/>
                <w:b/>
                <w:lang w:val="pt-BR"/>
              </w:rPr>
            </w:pPr>
          </w:p>
          <w:p w:rsidR="008E4D88" w:rsidRPr="008E4D88" w:rsidRDefault="008E4D88" w:rsidP="001D6D81">
            <w:pPr>
              <w:spacing w:before="120"/>
              <w:jc w:val="center"/>
              <w:rPr>
                <w:rFonts w:ascii="Times New Roman" w:hAnsi="Times New Roman" w:cs="Times New Roman"/>
                <w:b/>
                <w:lang w:val="pt-BR"/>
              </w:rPr>
            </w:pPr>
          </w:p>
          <w:p w:rsidR="008E4D88" w:rsidRPr="008E4D88" w:rsidRDefault="008E4D88" w:rsidP="001D6D81">
            <w:pPr>
              <w:spacing w:before="120"/>
              <w:jc w:val="center"/>
              <w:rPr>
                <w:rFonts w:ascii="Times New Roman" w:hAnsi="Times New Roman" w:cs="Times New Roman"/>
                <w:b/>
                <w:lang w:val="pt-BR"/>
              </w:rPr>
            </w:pPr>
          </w:p>
          <w:p w:rsidR="008E4D88" w:rsidRPr="008E4D88" w:rsidRDefault="008E4D88" w:rsidP="001D6D81">
            <w:pPr>
              <w:spacing w:before="120"/>
              <w:jc w:val="center"/>
              <w:rPr>
                <w:rFonts w:ascii="Times New Roman" w:hAnsi="Times New Roman" w:cs="Times New Roman"/>
                <w:b/>
                <w:lang w:val="pt-BR"/>
              </w:rPr>
            </w:pPr>
          </w:p>
          <w:p w:rsidR="008E4D88" w:rsidRPr="008E4D88" w:rsidRDefault="008E4D88" w:rsidP="001D6D81">
            <w:pPr>
              <w:spacing w:before="120"/>
              <w:jc w:val="center"/>
              <w:rPr>
                <w:rFonts w:ascii="Times New Roman" w:hAnsi="Times New Roman" w:cs="Times New Roman"/>
                <w:b/>
                <w:lang w:val="pt-BR"/>
              </w:rPr>
            </w:pPr>
          </w:p>
          <w:p w:rsidR="008E4D88" w:rsidRPr="008E4D88" w:rsidRDefault="008E4D88" w:rsidP="001D6D81">
            <w:pPr>
              <w:spacing w:before="120"/>
              <w:jc w:val="center"/>
              <w:rPr>
                <w:rFonts w:ascii="Times New Roman" w:hAnsi="Times New Roman" w:cs="Times New Roman"/>
                <w:b/>
                <w:lang w:val="pt-BR"/>
              </w:rPr>
            </w:pPr>
          </w:p>
          <w:p w:rsidR="008E4D88" w:rsidRPr="008E4D88" w:rsidRDefault="008E4D88" w:rsidP="001D6D81">
            <w:pPr>
              <w:spacing w:before="120"/>
              <w:jc w:val="center"/>
              <w:rPr>
                <w:rFonts w:ascii="Times New Roman" w:hAnsi="Times New Roman" w:cs="Times New Roman"/>
                <w:b/>
                <w:lang w:val="pt-BR"/>
              </w:rPr>
            </w:pPr>
          </w:p>
          <w:p w:rsidR="008E4D88" w:rsidRPr="008E4D88" w:rsidRDefault="008E4D88" w:rsidP="001D6D81">
            <w:pPr>
              <w:spacing w:before="120"/>
              <w:jc w:val="center"/>
              <w:rPr>
                <w:rFonts w:ascii="Times New Roman" w:hAnsi="Times New Roman" w:cs="Times New Roman"/>
                <w:b/>
                <w:lang w:val="pt-BR"/>
              </w:rPr>
            </w:pPr>
          </w:p>
          <w:p w:rsidR="008E4D88" w:rsidRPr="008E4D88" w:rsidRDefault="008E4D88" w:rsidP="001D6D81">
            <w:pPr>
              <w:spacing w:before="120"/>
              <w:rPr>
                <w:rFonts w:ascii="Times New Roman" w:hAnsi="Times New Roman" w:cs="Times New Roman"/>
                <w:lang w:val="en-US"/>
              </w:rPr>
            </w:pPr>
          </w:p>
        </w:tc>
      </w:tr>
    </w:tbl>
    <w:p w:rsidR="008E4D88" w:rsidRPr="008E4D88" w:rsidRDefault="008E4D88" w:rsidP="008E4D88">
      <w:pPr>
        <w:spacing w:before="120"/>
        <w:jc w:val="center"/>
        <w:rPr>
          <w:rFonts w:ascii="Times New Roman" w:hAnsi="Times New Roman" w:cs="Times New Roman"/>
          <w:b/>
          <w:lang w:val="en-US"/>
        </w:rPr>
      </w:pPr>
    </w:p>
    <w:p w:rsidR="008E4D88" w:rsidRPr="008E4D88" w:rsidRDefault="008E4D88" w:rsidP="008E4D88">
      <w:pPr>
        <w:spacing w:before="120"/>
        <w:jc w:val="center"/>
        <w:rPr>
          <w:rFonts w:ascii="Times New Roman" w:hAnsi="Times New Roman" w:cs="Times New Roman"/>
        </w:rPr>
      </w:pPr>
      <w:r w:rsidRPr="008E4D88">
        <w:rPr>
          <w:rFonts w:ascii="Times New Roman" w:hAnsi="Times New Roman" w:cs="Times New Roman"/>
          <w:b/>
        </w:rPr>
        <w:t>SỔ CẤP CHỨNG CHỈ SƠ CẤP</w:t>
      </w:r>
      <w:r w:rsidRPr="008E4D88">
        <w:rPr>
          <w:rFonts w:ascii="Times New Roman" w:hAnsi="Times New Roman" w:cs="Times New Roman"/>
          <w:b/>
          <w:lang w:val="en-US"/>
        </w:rPr>
        <w:br/>
      </w:r>
      <w:r w:rsidRPr="008E4D88">
        <w:rPr>
          <w:rFonts w:ascii="Times New Roman" w:hAnsi="Times New Roman" w:cs="Times New Roman"/>
          <w:b/>
        </w:rPr>
        <w:t>(Trang 2 đ</w:t>
      </w:r>
      <w:r w:rsidRPr="008E4D88">
        <w:rPr>
          <w:rFonts w:ascii="Times New Roman" w:hAnsi="Times New Roman" w:cs="Times New Roman"/>
          <w:b/>
          <w:lang w:val="en-US"/>
        </w:rPr>
        <w:t>ế</w:t>
      </w:r>
      <w:r w:rsidRPr="008E4D88">
        <w:rPr>
          <w:rFonts w:ascii="Times New Roman" w:hAnsi="Times New Roman" w:cs="Times New Roman"/>
          <w:b/>
        </w:rPr>
        <w:t>n trang thứ 100)</w:t>
      </w:r>
    </w:p>
    <w:tbl>
      <w:tblPr>
        <w:tblW w:w="88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34"/>
        <w:gridCol w:w="1879"/>
        <w:gridCol w:w="1225"/>
        <w:gridCol w:w="1223"/>
        <w:gridCol w:w="1227"/>
        <w:gridCol w:w="1247"/>
        <w:gridCol w:w="1521"/>
      </w:tblGrid>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Số</w:t>
            </w:r>
            <w:r w:rsidRPr="008E4D88">
              <w:rPr>
                <w:rFonts w:ascii="Times New Roman" w:hAnsi="Times New Roman" w:cs="Times New Roman"/>
                <w:b/>
                <w:lang w:val="en-US"/>
              </w:rPr>
              <w:t xml:space="preserve"> </w:t>
            </w:r>
            <w:r w:rsidRPr="008E4D88">
              <w:rPr>
                <w:rFonts w:ascii="Times New Roman" w:hAnsi="Times New Roman" w:cs="Times New Roman"/>
                <w:b/>
              </w:rPr>
              <w:t>TT</w:t>
            </w: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Họ tên học sinh</w:t>
            </w: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Ngày tháng năm sinh</w:t>
            </w: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Số hiệu chứng chỉ</w:t>
            </w: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Ngày nhận chứng chỉ</w:t>
            </w: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Chữ ký của người nhận</w:t>
            </w: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Ghi chú</w:t>
            </w: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8E4D88">
        <w:tc>
          <w:tcPr>
            <w:tcW w:w="53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87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2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47"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5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bl>
    <w:p w:rsidR="008E4D88" w:rsidRPr="008E4D88" w:rsidRDefault="008E4D88" w:rsidP="008E4D88">
      <w:pPr>
        <w:spacing w:before="120"/>
        <w:jc w:val="center"/>
        <w:rPr>
          <w:rFonts w:ascii="Times New Roman" w:hAnsi="Times New Roman" w:cs="Times New Roman"/>
          <w:b/>
          <w:lang w:val="en-US"/>
        </w:rPr>
      </w:pPr>
      <w:bookmarkStart w:id="18" w:name="loai_11"/>
      <w:r w:rsidRPr="008E4D88">
        <w:rPr>
          <w:rFonts w:ascii="Times New Roman" w:hAnsi="Times New Roman" w:cs="Times New Roman"/>
          <w:b/>
          <w:lang w:val="en-US"/>
        </w:rPr>
        <w:lastRenderedPageBreak/>
        <w:t>MẪU SỐ 9</w:t>
      </w:r>
      <w:bookmarkEnd w:id="18"/>
    </w:p>
    <w:p w:rsidR="008E4D88" w:rsidRPr="008E4D88" w:rsidRDefault="008E4D88" w:rsidP="008E4D88">
      <w:pPr>
        <w:spacing w:before="120"/>
        <w:jc w:val="center"/>
        <w:rPr>
          <w:rFonts w:ascii="Times New Roman" w:hAnsi="Times New Roman" w:cs="Times New Roman"/>
        </w:rPr>
      </w:pPr>
      <w:bookmarkStart w:id="19" w:name="loai_11_name"/>
      <w:r w:rsidRPr="008E4D88">
        <w:rPr>
          <w:rFonts w:ascii="Times New Roman" w:hAnsi="Times New Roman" w:cs="Times New Roman"/>
          <w:lang w:val="en-US"/>
        </w:rPr>
        <w:t>SỔ CẤP BẢN SAO CHỨNG CHỈ SƠ CẤP</w:t>
      </w:r>
      <w:bookmarkEnd w:id="19"/>
      <w:r w:rsidRPr="008E4D88">
        <w:rPr>
          <w:rFonts w:ascii="Times New Roman" w:hAnsi="Times New Roman" w:cs="Times New Roman"/>
          <w:lang w:val="en-US"/>
        </w:rPr>
        <w:br/>
      </w:r>
      <w:r w:rsidRPr="008E4D88">
        <w:rPr>
          <w:rFonts w:ascii="Times New Roman" w:hAnsi="Times New Roman" w:cs="Times New Roman"/>
          <w:i/>
        </w:rPr>
        <w:t xml:space="preserve">(Ban hành kèm theo Thông tư </w:t>
      </w:r>
      <w:r w:rsidRPr="008E4D88">
        <w:rPr>
          <w:rFonts w:ascii="Times New Roman" w:hAnsi="Times New Roman" w:cs="Times New Roman"/>
          <w:i/>
          <w:lang w:val="en-US"/>
        </w:rPr>
        <w:t>số 42</w:t>
      </w:r>
      <w:r w:rsidRPr="008E4D88">
        <w:rPr>
          <w:rFonts w:ascii="Times New Roman" w:hAnsi="Times New Roman" w:cs="Times New Roman"/>
          <w:i/>
        </w:rPr>
        <w:t>/2015/TT-BLĐTBXH ngày</w:t>
      </w:r>
      <w:r w:rsidRPr="008E4D88">
        <w:rPr>
          <w:rFonts w:ascii="Times New Roman" w:hAnsi="Times New Roman" w:cs="Times New Roman"/>
          <w:i/>
          <w:lang w:val="en-US"/>
        </w:rPr>
        <w:t xml:space="preserve"> 20</w:t>
      </w:r>
      <w:r w:rsidRPr="008E4D88">
        <w:rPr>
          <w:rFonts w:ascii="Times New Roman" w:hAnsi="Times New Roman" w:cs="Times New Roman"/>
          <w:i/>
        </w:rPr>
        <w:t>/</w:t>
      </w:r>
      <w:r w:rsidRPr="008E4D88">
        <w:rPr>
          <w:rFonts w:ascii="Times New Roman" w:hAnsi="Times New Roman" w:cs="Times New Roman"/>
          <w:i/>
          <w:lang w:val="en-US"/>
        </w:rPr>
        <w:t>10</w:t>
      </w:r>
      <w:r w:rsidRPr="008E4D88">
        <w:rPr>
          <w:rFonts w:ascii="Times New Roman" w:hAnsi="Times New Roman" w:cs="Times New Roman"/>
          <w:i/>
        </w:rPr>
        <w:t>/2015 của Bộ trưởng Bộ Lao động - Thương b</w:t>
      </w:r>
      <w:r w:rsidRPr="008E4D88">
        <w:rPr>
          <w:rFonts w:ascii="Times New Roman" w:hAnsi="Times New Roman" w:cs="Times New Roman"/>
          <w:i/>
          <w:lang w:val="en-US"/>
        </w:rPr>
        <w:t>i</w:t>
      </w:r>
      <w:r w:rsidRPr="008E4D88">
        <w:rPr>
          <w:rFonts w:ascii="Times New Roman" w:hAnsi="Times New Roman" w:cs="Times New Roman"/>
          <w:i/>
        </w:rPr>
        <w:t>nh và Xã hội)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E4D88" w:rsidRPr="008E4D88" w:rsidTr="001D6D81">
        <w:tc>
          <w:tcPr>
            <w:tcW w:w="8856" w:type="dxa"/>
            <w:tcBorders>
              <w:top w:val="nil"/>
              <w:left w:val="nil"/>
              <w:bottom w:val="nil"/>
              <w:right w:val="nil"/>
            </w:tcBorders>
          </w:tcPr>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rPr>
              <w:t>Đơn vị quản lý trực tiếp (nếu có)</w:t>
            </w:r>
          </w:p>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w:t>
            </w:r>
          </w:p>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rPr>
              <w:t>Cơ sở đào tạo sơ cấp</w:t>
            </w:r>
          </w:p>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w:t>
            </w:r>
          </w:p>
          <w:p w:rsidR="008E4D88" w:rsidRPr="008E4D88" w:rsidRDefault="008E4D88" w:rsidP="001D6D81">
            <w:pPr>
              <w:spacing w:before="120"/>
              <w:jc w:val="center"/>
              <w:rPr>
                <w:rFonts w:ascii="Times New Roman" w:hAnsi="Times New Roman" w:cs="Times New Roman"/>
                <w:b/>
                <w:lang w:val="en-US"/>
              </w:rPr>
            </w:pPr>
          </w:p>
          <w:p w:rsidR="008E4D88" w:rsidRPr="008E4D88" w:rsidRDefault="008E4D88" w:rsidP="001D6D81">
            <w:pPr>
              <w:spacing w:before="120"/>
              <w:jc w:val="center"/>
              <w:rPr>
                <w:rFonts w:ascii="Times New Roman" w:hAnsi="Times New Roman" w:cs="Times New Roman"/>
                <w:b/>
                <w:lang w:val="en-US"/>
              </w:rPr>
            </w:pPr>
          </w:p>
          <w:p w:rsidR="008E4D88" w:rsidRPr="008E4D88" w:rsidRDefault="008E4D88" w:rsidP="001D6D81">
            <w:pPr>
              <w:spacing w:before="120"/>
              <w:jc w:val="center"/>
              <w:rPr>
                <w:rFonts w:ascii="Times New Roman" w:hAnsi="Times New Roman" w:cs="Times New Roman"/>
                <w:b/>
                <w:lang w:val="en-US"/>
              </w:rPr>
            </w:pPr>
          </w:p>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b/>
              </w:rPr>
              <w:t>(Trang bìa)</w:t>
            </w: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SỔ</w:t>
            </w:r>
            <w:r w:rsidRPr="008E4D88">
              <w:rPr>
                <w:rFonts w:ascii="Times New Roman" w:hAnsi="Times New Roman" w:cs="Times New Roman"/>
                <w:b/>
                <w:lang w:val="en-US"/>
              </w:rPr>
              <w:br/>
            </w:r>
            <w:r w:rsidRPr="008E4D88">
              <w:rPr>
                <w:rFonts w:ascii="Times New Roman" w:hAnsi="Times New Roman" w:cs="Times New Roman"/>
                <w:b/>
              </w:rPr>
              <w:t xml:space="preserve">CẤP </w:t>
            </w:r>
            <w:r w:rsidRPr="008E4D88">
              <w:rPr>
                <w:rFonts w:ascii="Times New Roman" w:hAnsi="Times New Roman" w:cs="Times New Roman"/>
                <w:b/>
                <w:lang w:val="en-US"/>
              </w:rPr>
              <w:t xml:space="preserve">BẢN SAO </w:t>
            </w:r>
            <w:r w:rsidRPr="008E4D88">
              <w:rPr>
                <w:rFonts w:ascii="Times New Roman" w:hAnsi="Times New Roman" w:cs="Times New Roman"/>
                <w:b/>
              </w:rPr>
              <w:t>CHỨNG CHỈ SƠ CẤP</w:t>
            </w:r>
            <w:r w:rsidRPr="008E4D88">
              <w:rPr>
                <w:rFonts w:ascii="Times New Roman" w:hAnsi="Times New Roman" w:cs="Times New Roman"/>
                <w:b/>
                <w:lang w:val="en-US"/>
              </w:rPr>
              <w:br/>
            </w:r>
            <w:r w:rsidRPr="008E4D88">
              <w:rPr>
                <w:rFonts w:ascii="Times New Roman" w:hAnsi="Times New Roman" w:cs="Times New Roman"/>
                <w:b/>
              </w:rPr>
              <w:t>Quyển số:</w:t>
            </w: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b/>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rPr>
                <w:rFonts w:ascii="Times New Roman" w:hAnsi="Times New Roman" w:cs="Times New Roman"/>
                <w:lang w:val="en-US"/>
              </w:rPr>
            </w:pPr>
          </w:p>
        </w:tc>
      </w:tr>
    </w:tbl>
    <w:p w:rsidR="008E4D88" w:rsidRPr="008E4D88" w:rsidRDefault="008E4D88" w:rsidP="008E4D88">
      <w:pPr>
        <w:spacing w:before="120"/>
        <w:rPr>
          <w:rFonts w:ascii="Times New Roman" w:hAnsi="Times New Roman" w:cs="Times New Roman"/>
          <w:b/>
          <w:lang w:val="en-US"/>
        </w:rPr>
      </w:pPr>
    </w:p>
    <w:p w:rsidR="008E4D88" w:rsidRPr="008E4D88" w:rsidRDefault="008E4D88" w:rsidP="008E4D88">
      <w:pPr>
        <w:spacing w:before="120"/>
        <w:jc w:val="center"/>
        <w:rPr>
          <w:rFonts w:ascii="Times New Roman" w:hAnsi="Times New Roman" w:cs="Times New Roman"/>
          <w:b/>
          <w:lang w:val="en-US"/>
        </w:rPr>
      </w:pPr>
      <w:bookmarkStart w:id="20" w:name="loai_12"/>
      <w:r w:rsidRPr="008E4D88">
        <w:rPr>
          <w:rFonts w:ascii="Times New Roman" w:hAnsi="Times New Roman" w:cs="Times New Roman"/>
          <w:b/>
          <w:lang w:val="en-US"/>
        </w:rPr>
        <w:t>MẪU SỐ 9</w:t>
      </w:r>
      <w:bookmarkEnd w:id="20"/>
    </w:p>
    <w:p w:rsidR="008E4D88" w:rsidRPr="008E4D88" w:rsidRDefault="008E4D88" w:rsidP="008E4D88">
      <w:pPr>
        <w:spacing w:before="120"/>
        <w:jc w:val="center"/>
        <w:rPr>
          <w:rFonts w:ascii="Times New Roman" w:hAnsi="Times New Roman" w:cs="Times New Roman"/>
        </w:rPr>
      </w:pPr>
      <w:bookmarkStart w:id="21" w:name="loai_12_name"/>
      <w:r w:rsidRPr="008E4D88">
        <w:rPr>
          <w:rFonts w:ascii="Times New Roman" w:hAnsi="Times New Roman" w:cs="Times New Roman"/>
          <w:lang w:val="en-US"/>
        </w:rPr>
        <w:t>SỔ CẤP BẢN SAO CHỨNG CHỈ SƠ CẤP</w:t>
      </w:r>
      <w:bookmarkEnd w:id="21"/>
      <w:r w:rsidRPr="008E4D88">
        <w:rPr>
          <w:rFonts w:ascii="Times New Roman" w:hAnsi="Times New Roman" w:cs="Times New Roman"/>
          <w:lang w:val="en-US"/>
        </w:rPr>
        <w:br/>
      </w:r>
      <w:r w:rsidRPr="008E4D88">
        <w:rPr>
          <w:rFonts w:ascii="Times New Roman" w:hAnsi="Times New Roman" w:cs="Times New Roman"/>
          <w:i/>
        </w:rPr>
        <w:t xml:space="preserve">(Ban hành kèm theo Thông tư </w:t>
      </w:r>
      <w:r w:rsidRPr="008E4D88">
        <w:rPr>
          <w:rFonts w:ascii="Times New Roman" w:hAnsi="Times New Roman" w:cs="Times New Roman"/>
          <w:i/>
          <w:lang w:val="en-US"/>
        </w:rPr>
        <w:t>số 42</w:t>
      </w:r>
      <w:r w:rsidRPr="008E4D88">
        <w:rPr>
          <w:rFonts w:ascii="Times New Roman" w:hAnsi="Times New Roman" w:cs="Times New Roman"/>
          <w:i/>
        </w:rPr>
        <w:t>/2015/TT-BLĐTBXH ngày</w:t>
      </w:r>
      <w:r w:rsidRPr="008E4D88">
        <w:rPr>
          <w:rFonts w:ascii="Times New Roman" w:hAnsi="Times New Roman" w:cs="Times New Roman"/>
          <w:i/>
          <w:lang w:val="en-US"/>
        </w:rPr>
        <w:t xml:space="preserve"> 20</w:t>
      </w:r>
      <w:r w:rsidRPr="008E4D88">
        <w:rPr>
          <w:rFonts w:ascii="Times New Roman" w:hAnsi="Times New Roman" w:cs="Times New Roman"/>
          <w:i/>
        </w:rPr>
        <w:t>/</w:t>
      </w:r>
      <w:r w:rsidRPr="008E4D88">
        <w:rPr>
          <w:rFonts w:ascii="Times New Roman" w:hAnsi="Times New Roman" w:cs="Times New Roman"/>
          <w:i/>
          <w:lang w:val="en-US"/>
        </w:rPr>
        <w:t>10</w:t>
      </w:r>
      <w:r w:rsidRPr="008E4D88">
        <w:rPr>
          <w:rFonts w:ascii="Times New Roman" w:hAnsi="Times New Roman" w:cs="Times New Roman"/>
          <w:i/>
        </w:rPr>
        <w:t>/2015 của Bộ trưởng Bộ Lao động - Thương b</w:t>
      </w:r>
      <w:r w:rsidRPr="008E4D88">
        <w:rPr>
          <w:rFonts w:ascii="Times New Roman" w:hAnsi="Times New Roman" w:cs="Times New Roman"/>
          <w:i/>
          <w:lang w:val="en-US"/>
        </w:rPr>
        <w:t>i</w:t>
      </w:r>
      <w:r w:rsidRPr="008E4D88">
        <w:rPr>
          <w:rFonts w:ascii="Times New Roman" w:hAnsi="Times New Roman" w:cs="Times New Roman"/>
          <w:i/>
        </w:rPr>
        <w:t>nh và Xã hội)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E4D88" w:rsidRPr="008E4D88" w:rsidTr="001D6D81">
        <w:tc>
          <w:tcPr>
            <w:tcW w:w="8856" w:type="dxa"/>
            <w:tcBorders>
              <w:top w:val="nil"/>
              <w:left w:val="nil"/>
              <w:bottom w:val="nil"/>
              <w:right w:val="nil"/>
            </w:tcBorders>
          </w:tcPr>
          <w:p w:rsidR="008E4D88" w:rsidRPr="008E4D88" w:rsidRDefault="008E4D88" w:rsidP="001D6D81">
            <w:pPr>
              <w:spacing w:before="120"/>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rPr>
              <w:t>Đơn vị quản lý trực tiếp (nếu có)</w:t>
            </w:r>
          </w:p>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w:t>
            </w:r>
          </w:p>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rPr>
              <w:lastRenderedPageBreak/>
              <w:t>Cơ sở đào tạo sơ cấp</w:t>
            </w:r>
          </w:p>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w:t>
            </w: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b/>
                <w:lang w:val="en-US"/>
              </w:rPr>
              <w:t>(Trang 1)</w:t>
            </w:r>
          </w:p>
          <w:p w:rsidR="008E4D88" w:rsidRPr="008E4D88" w:rsidRDefault="008E4D88" w:rsidP="001D6D81">
            <w:pPr>
              <w:spacing w:before="120"/>
              <w:rPr>
                <w:rFonts w:ascii="Times New Roman" w:hAnsi="Times New Roman" w:cs="Times New Roman"/>
                <w:lang w:val="en-US"/>
              </w:rPr>
            </w:pPr>
          </w:p>
          <w:p w:rsidR="008E4D88" w:rsidRPr="008E4D88" w:rsidRDefault="008E4D88" w:rsidP="001D6D81">
            <w:pPr>
              <w:spacing w:before="120"/>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b/>
                <w:lang w:val="en-US"/>
              </w:rPr>
            </w:pPr>
            <w:r w:rsidRPr="008E4D88">
              <w:rPr>
                <w:rFonts w:ascii="Times New Roman" w:hAnsi="Times New Roman" w:cs="Times New Roman"/>
                <w:b/>
              </w:rPr>
              <w:t>SỔ</w:t>
            </w:r>
            <w:r w:rsidRPr="008E4D88">
              <w:rPr>
                <w:rFonts w:ascii="Times New Roman" w:hAnsi="Times New Roman" w:cs="Times New Roman"/>
                <w:b/>
                <w:lang w:val="en-US"/>
              </w:rPr>
              <w:br/>
            </w:r>
            <w:r w:rsidRPr="008E4D88">
              <w:rPr>
                <w:rFonts w:ascii="Times New Roman" w:hAnsi="Times New Roman" w:cs="Times New Roman"/>
                <w:b/>
              </w:rPr>
              <w:t>CẤP</w:t>
            </w:r>
            <w:r w:rsidRPr="008E4D88">
              <w:rPr>
                <w:rFonts w:ascii="Times New Roman" w:hAnsi="Times New Roman" w:cs="Times New Roman"/>
                <w:b/>
                <w:lang w:val="en-US"/>
              </w:rPr>
              <w:t xml:space="preserve"> BẢN SAO</w:t>
            </w:r>
            <w:r w:rsidRPr="008E4D88">
              <w:rPr>
                <w:rFonts w:ascii="Times New Roman" w:hAnsi="Times New Roman" w:cs="Times New Roman"/>
                <w:b/>
              </w:rPr>
              <w:t xml:space="preserve"> CHỨNG CHỈ SƠ CẤP</w:t>
            </w:r>
            <w:r w:rsidRPr="008E4D88">
              <w:rPr>
                <w:rFonts w:ascii="Times New Roman" w:hAnsi="Times New Roman" w:cs="Times New Roman"/>
                <w:b/>
                <w:lang w:val="en-US"/>
              </w:rPr>
              <w:br/>
            </w:r>
            <w:r w:rsidRPr="008E4D88">
              <w:rPr>
                <w:rFonts w:ascii="Times New Roman" w:hAnsi="Times New Roman" w:cs="Times New Roman"/>
                <w:b/>
              </w:rPr>
              <w:t>Quyển số:</w:t>
            </w:r>
          </w:p>
          <w:p w:rsidR="008E4D88" w:rsidRPr="008E4D88" w:rsidRDefault="008E4D88" w:rsidP="001D6D81">
            <w:pPr>
              <w:spacing w:before="120"/>
              <w:jc w:val="center"/>
              <w:rPr>
                <w:rFonts w:ascii="Times New Roman" w:hAnsi="Times New Roman" w:cs="Times New Roman"/>
                <w:b/>
                <w:lang w:val="en-US"/>
              </w:rPr>
            </w:pPr>
          </w:p>
          <w:p w:rsidR="008E4D88" w:rsidRPr="008E4D88" w:rsidRDefault="008E4D88" w:rsidP="001D6D81">
            <w:pPr>
              <w:spacing w:before="120"/>
              <w:jc w:val="center"/>
              <w:rPr>
                <w:rFonts w:ascii="Times New Roman" w:hAnsi="Times New Roman" w:cs="Times New Roman"/>
                <w:b/>
                <w:lang w:val="en-US"/>
              </w:rPr>
            </w:pPr>
          </w:p>
          <w:p w:rsidR="008E4D88" w:rsidRPr="008E4D88" w:rsidRDefault="008E4D88" w:rsidP="001D6D81">
            <w:pPr>
              <w:spacing w:before="120"/>
              <w:rPr>
                <w:rFonts w:ascii="Times New Roman" w:hAnsi="Times New Roman" w:cs="Times New Roman"/>
                <w:lang w:val="en-US"/>
              </w:rPr>
            </w:pPr>
          </w:p>
          <w:tbl>
            <w:tblPr>
              <w:tblW w:w="0" w:type="auto"/>
              <w:tblLook w:val="01E0" w:firstRow="1" w:lastRow="1" w:firstColumn="1" w:lastColumn="1" w:noHBand="0" w:noVBand="0"/>
            </w:tblPr>
            <w:tblGrid>
              <w:gridCol w:w="4626"/>
              <w:gridCol w:w="4014"/>
            </w:tblGrid>
            <w:tr w:rsidR="008E4D88" w:rsidRPr="008E4D88" w:rsidTr="001D6D81">
              <w:tc>
                <w:tcPr>
                  <w:tcW w:w="4968" w:type="dxa"/>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b/>
                      <w:bCs/>
                      <w:lang w:val="pt-BR"/>
                    </w:rPr>
                    <w:t>CHỨNG NHẬN</w:t>
                  </w:r>
                </w:p>
              </w:tc>
              <w:tc>
                <w:tcPr>
                  <w:tcW w:w="4284" w:type="dxa"/>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b/>
                      <w:bCs/>
                      <w:lang w:val="pt-BR"/>
                    </w:rPr>
                    <w:t>CHỨNG NHẬN</w:t>
                  </w:r>
                </w:p>
              </w:tc>
            </w:tr>
            <w:tr w:rsidR="008E4D88" w:rsidRPr="008E4D88" w:rsidTr="001D6D81">
              <w:tc>
                <w:tcPr>
                  <w:tcW w:w="4968" w:type="dxa"/>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Sổ cấp bản sao chứng chỉ sơ cấp có: ...........trang</w:t>
                  </w:r>
                </w:p>
              </w:tc>
              <w:tc>
                <w:tcPr>
                  <w:tcW w:w="4284" w:type="dxa"/>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Số thứ tự đăng ký từ số: ...........</w:t>
                  </w:r>
                </w:p>
              </w:tc>
            </w:tr>
            <w:tr w:rsidR="008E4D88" w:rsidRPr="008E4D88" w:rsidTr="001D6D81">
              <w:tc>
                <w:tcPr>
                  <w:tcW w:w="4968" w:type="dxa"/>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Đánh số trang từ số:........................</w:t>
                  </w:r>
                </w:p>
              </w:tc>
              <w:tc>
                <w:tcPr>
                  <w:tcW w:w="4284" w:type="dxa"/>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Đến số:.......................................</w:t>
                  </w:r>
                </w:p>
              </w:tc>
            </w:tr>
            <w:tr w:rsidR="008E4D88" w:rsidRPr="008E4D88" w:rsidTr="001D6D81">
              <w:tc>
                <w:tcPr>
                  <w:tcW w:w="4968" w:type="dxa"/>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Đến số:..................................</w:t>
                  </w:r>
                </w:p>
              </w:tc>
              <w:tc>
                <w:tcPr>
                  <w:tcW w:w="4284" w:type="dxa"/>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4968" w:type="dxa"/>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Mở sổ ngày:</w:t>
                  </w:r>
                  <w:r w:rsidRPr="008E4D88">
                    <w:rPr>
                      <w:rFonts w:ascii="Times New Roman" w:hAnsi="Times New Roman" w:cs="Times New Roman"/>
                      <w:lang w:val="en-US"/>
                    </w:rPr>
                    <w:t>…</w:t>
                  </w:r>
                  <w:r w:rsidRPr="008E4D88">
                    <w:rPr>
                      <w:rFonts w:ascii="Times New Roman" w:hAnsi="Times New Roman" w:cs="Times New Roman"/>
                    </w:rPr>
                    <w:t>......tháng.......năm.......</w:t>
                  </w:r>
                </w:p>
              </w:tc>
              <w:tc>
                <w:tcPr>
                  <w:tcW w:w="4284" w:type="dxa"/>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Kh</w:t>
                  </w:r>
                  <w:r w:rsidRPr="008E4D88">
                    <w:rPr>
                      <w:rFonts w:ascii="Times New Roman" w:hAnsi="Times New Roman" w:cs="Times New Roman"/>
                      <w:lang w:val="en-US"/>
                    </w:rPr>
                    <w:t>óa</w:t>
                  </w:r>
                  <w:r w:rsidRPr="008E4D88">
                    <w:rPr>
                      <w:rFonts w:ascii="Times New Roman" w:hAnsi="Times New Roman" w:cs="Times New Roman"/>
                    </w:rPr>
                    <w:t xml:space="preserve"> sổ ngày:.....tháng.......năm......</w:t>
                  </w:r>
                </w:p>
              </w:tc>
            </w:tr>
            <w:tr w:rsidR="008E4D88" w:rsidRPr="008E4D88" w:rsidTr="001D6D81">
              <w:tc>
                <w:tcPr>
                  <w:tcW w:w="4968" w:type="dxa"/>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b/>
                      <w:bCs/>
                      <w:lang w:val="nb-NO"/>
                    </w:rPr>
                    <w:t>HIỆU TRƯỞNG/GIÁM ĐỐC</w:t>
                  </w:r>
                  <w:r w:rsidRPr="008E4D88">
                    <w:rPr>
                      <w:rFonts w:ascii="Times New Roman" w:hAnsi="Times New Roman" w:cs="Times New Roman"/>
                      <w:bCs/>
                      <w:lang w:val="nb-NO"/>
                    </w:rPr>
                    <w:br/>
                  </w:r>
                  <w:r w:rsidRPr="008E4D88">
                    <w:rPr>
                      <w:rFonts w:ascii="Times New Roman" w:hAnsi="Times New Roman" w:cs="Times New Roman"/>
                      <w:i/>
                      <w:iCs/>
                      <w:lang w:val="nb-NO"/>
                    </w:rPr>
                    <w:t>(ký tên, đóng dấu)</w:t>
                  </w:r>
                </w:p>
              </w:tc>
              <w:tc>
                <w:tcPr>
                  <w:tcW w:w="4284" w:type="dxa"/>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b/>
                      <w:bCs/>
                      <w:lang w:val="nb-NO"/>
                    </w:rPr>
                    <w:t>HIỆU TRƯỞNG/GIÁM ĐỐC</w:t>
                  </w:r>
                  <w:r w:rsidRPr="008E4D88">
                    <w:rPr>
                      <w:rFonts w:ascii="Times New Roman" w:hAnsi="Times New Roman" w:cs="Times New Roman"/>
                      <w:b/>
                      <w:bCs/>
                      <w:lang w:val="nb-NO"/>
                    </w:rPr>
                    <w:br/>
                  </w:r>
                  <w:r w:rsidRPr="008E4D88">
                    <w:rPr>
                      <w:rFonts w:ascii="Times New Roman" w:hAnsi="Times New Roman" w:cs="Times New Roman"/>
                      <w:i/>
                      <w:iCs/>
                      <w:lang w:val="nb-NO"/>
                    </w:rPr>
                    <w:t>(ký tên, đóng dấu)</w:t>
                  </w:r>
                </w:p>
              </w:tc>
            </w:tr>
          </w:tbl>
          <w:p w:rsidR="008E4D88" w:rsidRPr="008E4D88" w:rsidRDefault="008E4D88" w:rsidP="001D6D81">
            <w:pPr>
              <w:spacing w:before="120"/>
              <w:rPr>
                <w:rFonts w:ascii="Times New Roman" w:hAnsi="Times New Roman" w:cs="Times New Roman"/>
                <w:lang w:val="en-US"/>
              </w:rPr>
            </w:pPr>
          </w:p>
          <w:p w:rsidR="008E4D88" w:rsidRPr="008E4D88" w:rsidRDefault="008E4D88" w:rsidP="001D6D81">
            <w:pPr>
              <w:spacing w:before="120"/>
              <w:rPr>
                <w:rFonts w:ascii="Times New Roman" w:hAnsi="Times New Roman" w:cs="Times New Roman"/>
                <w:lang w:val="en-US"/>
              </w:rPr>
            </w:pPr>
          </w:p>
          <w:p w:rsidR="008E4D88" w:rsidRPr="008E4D88" w:rsidRDefault="008E4D88" w:rsidP="001D6D81">
            <w:pPr>
              <w:spacing w:before="120"/>
              <w:rPr>
                <w:rFonts w:ascii="Times New Roman" w:hAnsi="Times New Roman" w:cs="Times New Roman"/>
                <w:lang w:val="en-US"/>
              </w:rPr>
            </w:pPr>
          </w:p>
          <w:p w:rsidR="008E4D88" w:rsidRPr="008E4D88" w:rsidRDefault="008E4D88" w:rsidP="001D6D81">
            <w:pPr>
              <w:spacing w:before="120"/>
              <w:rPr>
                <w:rFonts w:ascii="Times New Roman" w:hAnsi="Times New Roman" w:cs="Times New Roman"/>
                <w:lang w:val="en-US"/>
              </w:rPr>
            </w:pPr>
          </w:p>
          <w:p w:rsidR="008E4D88" w:rsidRPr="008E4D88" w:rsidRDefault="008E4D88" w:rsidP="001D6D81">
            <w:pPr>
              <w:spacing w:before="120"/>
              <w:rPr>
                <w:rFonts w:ascii="Times New Roman" w:hAnsi="Times New Roman" w:cs="Times New Roman"/>
                <w:lang w:val="en-US"/>
              </w:rPr>
            </w:pPr>
          </w:p>
          <w:p w:rsidR="008E4D88" w:rsidRPr="008E4D88" w:rsidRDefault="008E4D88" w:rsidP="001D6D81">
            <w:pPr>
              <w:spacing w:before="120"/>
              <w:rPr>
                <w:rFonts w:ascii="Times New Roman" w:hAnsi="Times New Roman" w:cs="Times New Roman"/>
                <w:lang w:val="en-US"/>
              </w:rPr>
            </w:pPr>
          </w:p>
          <w:p w:rsidR="008E4D88" w:rsidRPr="008E4D88" w:rsidRDefault="008E4D88" w:rsidP="001D6D81">
            <w:pPr>
              <w:spacing w:before="120"/>
              <w:rPr>
                <w:rFonts w:ascii="Times New Roman" w:hAnsi="Times New Roman" w:cs="Times New Roman"/>
                <w:lang w:val="en-US"/>
              </w:rPr>
            </w:pPr>
          </w:p>
          <w:p w:rsidR="008E4D88" w:rsidRPr="008E4D88" w:rsidRDefault="008E4D88" w:rsidP="001D6D81">
            <w:pPr>
              <w:spacing w:before="120"/>
              <w:rPr>
                <w:rFonts w:ascii="Times New Roman" w:hAnsi="Times New Roman" w:cs="Times New Roman"/>
                <w:lang w:val="en-US"/>
              </w:rPr>
            </w:pPr>
          </w:p>
          <w:p w:rsidR="008E4D88" w:rsidRPr="008E4D88" w:rsidRDefault="008E4D88" w:rsidP="001D6D81">
            <w:pPr>
              <w:spacing w:before="120"/>
              <w:rPr>
                <w:rFonts w:ascii="Times New Roman" w:hAnsi="Times New Roman" w:cs="Times New Roman"/>
                <w:lang w:val="en-US"/>
              </w:rPr>
            </w:pPr>
          </w:p>
        </w:tc>
      </w:tr>
    </w:tbl>
    <w:p w:rsidR="008E4D88" w:rsidRPr="008E4D88" w:rsidRDefault="008E4D88" w:rsidP="008E4D88">
      <w:pPr>
        <w:spacing w:before="120"/>
        <w:jc w:val="center"/>
        <w:rPr>
          <w:rFonts w:ascii="Times New Roman" w:hAnsi="Times New Roman" w:cs="Times New Roman"/>
          <w:b/>
          <w:lang w:val="en-US"/>
        </w:rPr>
      </w:pPr>
    </w:p>
    <w:p w:rsidR="008E4D88" w:rsidRPr="008E4D88" w:rsidRDefault="008E4D88" w:rsidP="008E4D88">
      <w:pPr>
        <w:spacing w:before="120"/>
        <w:jc w:val="center"/>
        <w:rPr>
          <w:rFonts w:ascii="Times New Roman" w:hAnsi="Times New Roman" w:cs="Times New Roman"/>
          <w:b/>
        </w:rPr>
      </w:pPr>
      <w:r w:rsidRPr="008E4D88">
        <w:rPr>
          <w:rFonts w:ascii="Times New Roman" w:hAnsi="Times New Roman" w:cs="Times New Roman"/>
          <w:b/>
        </w:rPr>
        <w:t>SỔ CẤP BẢN SAO CHỨNG CHỈ SƠ CẤP</w:t>
      </w:r>
      <w:r w:rsidRPr="008E4D88">
        <w:rPr>
          <w:rFonts w:ascii="Times New Roman" w:hAnsi="Times New Roman" w:cs="Times New Roman"/>
          <w:b/>
          <w:lang w:val="en-US"/>
        </w:rPr>
        <w:br/>
      </w:r>
      <w:r w:rsidRPr="008E4D88">
        <w:rPr>
          <w:rFonts w:ascii="Times New Roman" w:hAnsi="Times New Roman" w:cs="Times New Roman"/>
          <w:b/>
        </w:rPr>
        <w:t>(Trang 2 đến trang th</w:t>
      </w:r>
      <w:r w:rsidRPr="008E4D88">
        <w:rPr>
          <w:rFonts w:ascii="Times New Roman" w:hAnsi="Times New Roman" w:cs="Times New Roman"/>
          <w:b/>
          <w:lang w:val="en-US"/>
        </w:rPr>
        <w:t>ứ</w:t>
      </w:r>
      <w:r w:rsidRPr="008E4D88">
        <w:rPr>
          <w:rFonts w:ascii="Times New Roman" w:hAnsi="Times New Roman" w:cs="Times New Roman"/>
          <w:b/>
        </w:rPr>
        <w:t xml:space="preserve"> 100)</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41"/>
        <w:gridCol w:w="1654"/>
        <w:gridCol w:w="1330"/>
        <w:gridCol w:w="1146"/>
        <w:gridCol w:w="839"/>
        <w:gridCol w:w="1152"/>
        <w:gridCol w:w="1273"/>
        <w:gridCol w:w="921"/>
      </w:tblGrid>
      <w:tr w:rsidR="008E4D88" w:rsidRPr="008E4D88" w:rsidTr="001D6D81">
        <w:tc>
          <w:tcPr>
            <w:tcW w:w="541" w:type="dxa"/>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lang w:val="en-US"/>
              </w:rPr>
              <w:t>S</w:t>
            </w:r>
            <w:r w:rsidRPr="008E4D88">
              <w:rPr>
                <w:rFonts w:ascii="Times New Roman" w:hAnsi="Times New Roman" w:cs="Times New Roman"/>
                <w:b/>
              </w:rPr>
              <w:t>ố TT</w:t>
            </w:r>
          </w:p>
        </w:tc>
        <w:tc>
          <w:tcPr>
            <w:tcW w:w="1654" w:type="dxa"/>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Họ tên học sinh</w:t>
            </w:r>
          </w:p>
        </w:tc>
        <w:tc>
          <w:tcPr>
            <w:tcW w:w="1330" w:type="dxa"/>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Ngày tháng năm sinh</w:t>
            </w:r>
          </w:p>
        </w:tc>
        <w:tc>
          <w:tcPr>
            <w:tcW w:w="1146" w:type="dxa"/>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Số hiệu chứng chỉ</w:t>
            </w:r>
          </w:p>
        </w:tc>
        <w:tc>
          <w:tcPr>
            <w:tcW w:w="839" w:type="dxa"/>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Số bản sao chứng chỉ</w:t>
            </w:r>
            <w:r w:rsidRPr="008E4D88">
              <w:rPr>
                <w:rFonts w:ascii="Times New Roman" w:hAnsi="Times New Roman" w:cs="Times New Roman"/>
                <w:b/>
                <w:lang w:val="en-US"/>
              </w:rPr>
              <w:t xml:space="preserve"> sơ </w:t>
            </w:r>
            <w:r w:rsidRPr="008E4D88">
              <w:rPr>
                <w:rFonts w:ascii="Times New Roman" w:hAnsi="Times New Roman" w:cs="Times New Roman"/>
                <w:b/>
              </w:rPr>
              <w:t>cấp</w:t>
            </w:r>
          </w:p>
        </w:tc>
        <w:tc>
          <w:tcPr>
            <w:tcW w:w="1152" w:type="dxa"/>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Ngày nhận chứng chỉ</w:t>
            </w:r>
          </w:p>
        </w:tc>
        <w:tc>
          <w:tcPr>
            <w:tcW w:w="1273" w:type="dxa"/>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Chữ ký của người nhận</w:t>
            </w:r>
          </w:p>
        </w:tc>
        <w:tc>
          <w:tcPr>
            <w:tcW w:w="921" w:type="dxa"/>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Ghi chú</w:t>
            </w:r>
          </w:p>
        </w:tc>
      </w:tr>
      <w:tr w:rsidR="008E4D88" w:rsidRPr="008E4D88" w:rsidTr="001D6D81">
        <w:tc>
          <w:tcPr>
            <w:tcW w:w="5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65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3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4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83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7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9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65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3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4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83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7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9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65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3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4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83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7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9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65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3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4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83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7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9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65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3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4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83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7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9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65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3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4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83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7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9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65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3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4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83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7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9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65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3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4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83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7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9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65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3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4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83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7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9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65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3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4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83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7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9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65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3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4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83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7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9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65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3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4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83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7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9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65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3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4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83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7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9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65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3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4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83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7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9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65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3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4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83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7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9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65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3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4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83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7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9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65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3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4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83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7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9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65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3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4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83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7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9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65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3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4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83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7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9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65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3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4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83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7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9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65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3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4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83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7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9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65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3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4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83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7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9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65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3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4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83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7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9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65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3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4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83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7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9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65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3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4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83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7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9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65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3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4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83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7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9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65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3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4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83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7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9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65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3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4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83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7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9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65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3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4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83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7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9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5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654"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330"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4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839"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1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127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921"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bl>
    <w:p w:rsidR="008E4D88" w:rsidRPr="008E4D88" w:rsidRDefault="008E4D88" w:rsidP="008E4D88">
      <w:pPr>
        <w:spacing w:before="120"/>
        <w:rPr>
          <w:rFonts w:ascii="Times New Roman" w:hAnsi="Times New Roman" w:cs="Times New Roman"/>
          <w:b/>
          <w:lang w:val="en-US"/>
        </w:rPr>
      </w:pPr>
    </w:p>
    <w:p w:rsidR="008E4D88" w:rsidRDefault="008E4D88" w:rsidP="008E4D88">
      <w:pPr>
        <w:spacing w:before="120"/>
        <w:jc w:val="center"/>
        <w:rPr>
          <w:rFonts w:ascii="Times New Roman" w:hAnsi="Times New Roman" w:cs="Times New Roman"/>
          <w:b/>
          <w:lang w:val="en-US"/>
        </w:rPr>
      </w:pPr>
      <w:bookmarkStart w:id="22" w:name="loai_13"/>
    </w:p>
    <w:p w:rsidR="008E4D88" w:rsidRDefault="008E4D88" w:rsidP="008E4D88">
      <w:pPr>
        <w:spacing w:before="120"/>
        <w:jc w:val="center"/>
        <w:rPr>
          <w:rFonts w:ascii="Times New Roman" w:hAnsi="Times New Roman" w:cs="Times New Roman"/>
          <w:b/>
          <w:lang w:val="en-US"/>
        </w:rPr>
      </w:pPr>
    </w:p>
    <w:p w:rsidR="008E4D88" w:rsidRDefault="008E4D88" w:rsidP="008E4D88">
      <w:pPr>
        <w:spacing w:before="120"/>
        <w:jc w:val="center"/>
        <w:rPr>
          <w:rFonts w:ascii="Times New Roman" w:hAnsi="Times New Roman" w:cs="Times New Roman"/>
          <w:b/>
          <w:lang w:val="en-US"/>
        </w:rPr>
      </w:pPr>
    </w:p>
    <w:p w:rsidR="008E4D88" w:rsidRDefault="008E4D88" w:rsidP="008E4D88">
      <w:pPr>
        <w:spacing w:before="120"/>
        <w:jc w:val="center"/>
        <w:rPr>
          <w:rFonts w:ascii="Times New Roman" w:hAnsi="Times New Roman" w:cs="Times New Roman"/>
          <w:b/>
          <w:lang w:val="en-US"/>
        </w:rPr>
      </w:pPr>
    </w:p>
    <w:p w:rsidR="008E4D88" w:rsidRDefault="008E4D88" w:rsidP="008E4D88">
      <w:pPr>
        <w:spacing w:before="120"/>
        <w:jc w:val="center"/>
        <w:rPr>
          <w:rFonts w:ascii="Times New Roman" w:hAnsi="Times New Roman" w:cs="Times New Roman"/>
          <w:b/>
          <w:lang w:val="en-US"/>
        </w:rPr>
      </w:pPr>
    </w:p>
    <w:p w:rsidR="008E4D88" w:rsidRPr="008E4D88" w:rsidRDefault="008E4D88" w:rsidP="008E4D88">
      <w:pPr>
        <w:spacing w:before="120"/>
        <w:jc w:val="center"/>
        <w:rPr>
          <w:rFonts w:ascii="Times New Roman" w:hAnsi="Times New Roman" w:cs="Times New Roman"/>
          <w:b/>
          <w:lang w:val="en-US"/>
        </w:rPr>
      </w:pPr>
      <w:r w:rsidRPr="008E4D88">
        <w:rPr>
          <w:rFonts w:ascii="Times New Roman" w:hAnsi="Times New Roman" w:cs="Times New Roman"/>
          <w:b/>
          <w:lang w:val="en-US"/>
        </w:rPr>
        <w:lastRenderedPageBreak/>
        <w:t>MẪU SỐ 10</w:t>
      </w:r>
      <w:bookmarkEnd w:id="22"/>
    </w:p>
    <w:p w:rsidR="008E4D88" w:rsidRPr="008E4D88" w:rsidRDefault="008E4D88" w:rsidP="008E4D88">
      <w:pPr>
        <w:spacing w:before="120"/>
        <w:jc w:val="center"/>
        <w:rPr>
          <w:rFonts w:ascii="Times New Roman" w:hAnsi="Times New Roman" w:cs="Times New Roman"/>
        </w:rPr>
      </w:pPr>
      <w:bookmarkStart w:id="23" w:name="loai_13_name"/>
      <w:r w:rsidRPr="008E4D88">
        <w:rPr>
          <w:rFonts w:ascii="Times New Roman" w:hAnsi="Times New Roman" w:cs="Times New Roman"/>
          <w:lang w:val="en-US"/>
        </w:rPr>
        <w:t>SỔ QUẢN LÝ HỌC SINH</w:t>
      </w:r>
      <w:bookmarkEnd w:id="23"/>
      <w:r w:rsidRPr="008E4D88">
        <w:rPr>
          <w:rFonts w:ascii="Times New Roman" w:hAnsi="Times New Roman" w:cs="Times New Roman"/>
          <w:lang w:val="en-US"/>
        </w:rPr>
        <w:br/>
      </w:r>
      <w:r w:rsidRPr="008E4D88">
        <w:rPr>
          <w:rFonts w:ascii="Times New Roman" w:hAnsi="Times New Roman" w:cs="Times New Roman"/>
          <w:i/>
        </w:rPr>
        <w:t xml:space="preserve">(Ban hành kèm theo Thông tư </w:t>
      </w:r>
      <w:r w:rsidRPr="008E4D88">
        <w:rPr>
          <w:rFonts w:ascii="Times New Roman" w:hAnsi="Times New Roman" w:cs="Times New Roman"/>
          <w:i/>
          <w:lang w:val="en-US"/>
        </w:rPr>
        <w:t>số 42</w:t>
      </w:r>
      <w:r w:rsidRPr="008E4D88">
        <w:rPr>
          <w:rFonts w:ascii="Times New Roman" w:hAnsi="Times New Roman" w:cs="Times New Roman"/>
          <w:i/>
        </w:rPr>
        <w:t>/2015/TT-BLĐTBXH ngày</w:t>
      </w:r>
      <w:r w:rsidRPr="008E4D88">
        <w:rPr>
          <w:rFonts w:ascii="Times New Roman" w:hAnsi="Times New Roman" w:cs="Times New Roman"/>
          <w:i/>
          <w:lang w:val="en-US"/>
        </w:rPr>
        <w:t xml:space="preserve"> 20</w:t>
      </w:r>
      <w:r w:rsidRPr="008E4D88">
        <w:rPr>
          <w:rFonts w:ascii="Times New Roman" w:hAnsi="Times New Roman" w:cs="Times New Roman"/>
          <w:i/>
        </w:rPr>
        <w:t>/</w:t>
      </w:r>
      <w:r w:rsidRPr="008E4D88">
        <w:rPr>
          <w:rFonts w:ascii="Times New Roman" w:hAnsi="Times New Roman" w:cs="Times New Roman"/>
          <w:i/>
          <w:lang w:val="en-US"/>
        </w:rPr>
        <w:t>10</w:t>
      </w:r>
      <w:r w:rsidRPr="008E4D88">
        <w:rPr>
          <w:rFonts w:ascii="Times New Roman" w:hAnsi="Times New Roman" w:cs="Times New Roman"/>
          <w:i/>
        </w:rPr>
        <w:t>/2015 của Bộ trưởng Bộ Lao động - Thương b</w:t>
      </w:r>
      <w:r w:rsidRPr="008E4D88">
        <w:rPr>
          <w:rFonts w:ascii="Times New Roman" w:hAnsi="Times New Roman" w:cs="Times New Roman"/>
          <w:i/>
          <w:lang w:val="en-US"/>
        </w:rPr>
        <w:t>i</w:t>
      </w:r>
      <w:r w:rsidRPr="008E4D88">
        <w:rPr>
          <w:rFonts w:ascii="Times New Roman" w:hAnsi="Times New Roman" w:cs="Times New Roman"/>
          <w:i/>
        </w:rPr>
        <w:t>nh và Xã hội)</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856"/>
      </w:tblGrid>
      <w:tr w:rsidR="008E4D88" w:rsidRPr="008E4D88" w:rsidTr="001D6D81">
        <w:tc>
          <w:tcPr>
            <w:tcW w:w="8856" w:type="dxa"/>
          </w:tcPr>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rPr>
              <w:t>(Đơn vị quản lý trực tiếp - nếu có)</w:t>
            </w:r>
          </w:p>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w:t>
            </w:r>
          </w:p>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rPr>
              <w:t>(Tên cơ sở đào tạo sơ cấp)</w:t>
            </w:r>
          </w:p>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w:t>
            </w: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rPr>
              <w:t>(Trang bìa 1)</w:t>
            </w: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b/>
                <w:lang w:val="en-US"/>
              </w:rPr>
            </w:pPr>
            <w:r w:rsidRPr="008E4D88">
              <w:rPr>
                <w:rFonts w:ascii="Times New Roman" w:hAnsi="Times New Roman" w:cs="Times New Roman"/>
                <w:b/>
              </w:rPr>
              <w:t>Sổ quản lý học sinh</w:t>
            </w:r>
            <w:r w:rsidRPr="008E4D88">
              <w:rPr>
                <w:rFonts w:ascii="Times New Roman" w:hAnsi="Times New Roman" w:cs="Times New Roman"/>
                <w:b/>
                <w:lang w:val="en-US"/>
              </w:rPr>
              <w:br/>
            </w:r>
            <w:r w:rsidRPr="008E4D88">
              <w:rPr>
                <w:rFonts w:ascii="Times New Roman" w:hAnsi="Times New Roman" w:cs="Times New Roman"/>
                <w:b/>
              </w:rPr>
              <w:t>Trình độ sơ cấp</w:t>
            </w:r>
            <w:r w:rsidRPr="008E4D88">
              <w:rPr>
                <w:rFonts w:ascii="Times New Roman" w:hAnsi="Times New Roman" w:cs="Times New Roman"/>
                <w:b/>
                <w:lang w:val="en-US"/>
              </w:rPr>
              <w:br/>
            </w:r>
            <w:r w:rsidRPr="008E4D88">
              <w:rPr>
                <w:rFonts w:ascii="Times New Roman" w:hAnsi="Times New Roman" w:cs="Times New Roman"/>
                <w:b/>
              </w:rPr>
              <w:t>Quyển số:</w:t>
            </w: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tc>
      </w:tr>
    </w:tbl>
    <w:p w:rsidR="008E4D88" w:rsidRPr="008E4D88" w:rsidRDefault="008E4D88" w:rsidP="008E4D88">
      <w:pPr>
        <w:spacing w:before="120"/>
        <w:rPr>
          <w:rFonts w:ascii="Times New Roman" w:hAnsi="Times New Roman" w:cs="Times New Roman"/>
          <w:lang w:val="en-US"/>
        </w:rPr>
      </w:pPr>
    </w:p>
    <w:tbl>
      <w:tblPr>
        <w:tblW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1E0" w:firstRow="1" w:lastRow="1" w:firstColumn="1" w:lastColumn="1" w:noHBand="0" w:noVBand="0"/>
      </w:tblPr>
      <w:tblGrid>
        <w:gridCol w:w="4747"/>
        <w:gridCol w:w="4109"/>
      </w:tblGrid>
      <w:tr w:rsidR="008E4D88" w:rsidRPr="008E4D88" w:rsidTr="001D6D81">
        <w:tc>
          <w:tcPr>
            <w:tcW w:w="8856" w:type="dxa"/>
            <w:gridSpan w:val="2"/>
          </w:tcPr>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rPr>
              <w:t>(Đơn vị quản lý trực tiếp - nếu có)</w:t>
            </w:r>
          </w:p>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w:t>
            </w:r>
          </w:p>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rPr>
              <w:t>(Tên cơ sở đào tạo sơ cấp)</w:t>
            </w:r>
          </w:p>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w:t>
            </w: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rPr>
              <w:t>(Trang 1)</w:t>
            </w: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b/>
                <w:lang w:val="en-US"/>
              </w:rPr>
            </w:pPr>
            <w:r w:rsidRPr="008E4D88">
              <w:rPr>
                <w:rFonts w:ascii="Times New Roman" w:hAnsi="Times New Roman" w:cs="Times New Roman"/>
                <w:b/>
              </w:rPr>
              <w:t>Sổ quản lý học sinh</w:t>
            </w:r>
            <w:r w:rsidRPr="008E4D88">
              <w:rPr>
                <w:rFonts w:ascii="Times New Roman" w:hAnsi="Times New Roman" w:cs="Times New Roman"/>
                <w:b/>
                <w:lang w:val="en-US"/>
              </w:rPr>
              <w:br/>
            </w:r>
            <w:r w:rsidRPr="008E4D88">
              <w:rPr>
                <w:rFonts w:ascii="Times New Roman" w:hAnsi="Times New Roman" w:cs="Times New Roman"/>
                <w:b/>
              </w:rPr>
              <w:t>Trình độ sơ cấp</w:t>
            </w:r>
            <w:r w:rsidRPr="008E4D88">
              <w:rPr>
                <w:rFonts w:ascii="Times New Roman" w:hAnsi="Times New Roman" w:cs="Times New Roman"/>
                <w:b/>
                <w:lang w:val="en-US"/>
              </w:rPr>
              <w:br/>
            </w:r>
            <w:r w:rsidRPr="008E4D88">
              <w:rPr>
                <w:rFonts w:ascii="Times New Roman" w:hAnsi="Times New Roman" w:cs="Times New Roman"/>
                <w:b/>
              </w:rPr>
              <w:t>Quyển số:</w:t>
            </w: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p w:rsidR="008E4D88" w:rsidRPr="008E4D88" w:rsidRDefault="008E4D88" w:rsidP="001D6D81">
            <w:pPr>
              <w:spacing w:before="120"/>
              <w:jc w:val="center"/>
              <w:rPr>
                <w:rFonts w:ascii="Times New Roman" w:hAnsi="Times New Roman" w:cs="Times New Roman"/>
                <w:lang w:val="en-US"/>
              </w:rPr>
            </w:pPr>
          </w:p>
        </w:tc>
      </w:tr>
      <w:tr w:rsidR="008E4D88" w:rsidRPr="008E4D88" w:rsidTr="001D6D81">
        <w:tc>
          <w:tcPr>
            <w:tcW w:w="4747" w:type="dxa"/>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b/>
                <w:bCs/>
                <w:lang w:val="pt-BR"/>
              </w:rPr>
              <w:lastRenderedPageBreak/>
              <w:t>CHỨNG NHẬN</w:t>
            </w:r>
          </w:p>
        </w:tc>
        <w:tc>
          <w:tcPr>
            <w:tcW w:w="4109" w:type="dxa"/>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b/>
                <w:bCs/>
                <w:lang w:val="pt-BR"/>
              </w:rPr>
              <w:t>CHỨNG NHẬN</w:t>
            </w:r>
          </w:p>
        </w:tc>
      </w:tr>
      <w:tr w:rsidR="008E4D88" w:rsidRPr="008E4D88" w:rsidTr="001D6D81">
        <w:tc>
          <w:tcPr>
            <w:tcW w:w="4747" w:type="dxa"/>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Sổ quản lý học sinh có: ............trang</w:t>
            </w:r>
          </w:p>
        </w:tc>
        <w:tc>
          <w:tcPr>
            <w:tcW w:w="4109" w:type="dxa"/>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Số thứ tự đăng ký từ số: ...........</w:t>
            </w:r>
          </w:p>
        </w:tc>
      </w:tr>
      <w:tr w:rsidR="008E4D88" w:rsidRPr="008E4D88" w:rsidTr="001D6D81">
        <w:tc>
          <w:tcPr>
            <w:tcW w:w="4747" w:type="dxa"/>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Đánh số trang từ số:........................</w:t>
            </w:r>
          </w:p>
        </w:tc>
        <w:tc>
          <w:tcPr>
            <w:tcW w:w="4109" w:type="dxa"/>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Đến số:.......................................</w:t>
            </w:r>
          </w:p>
        </w:tc>
      </w:tr>
      <w:tr w:rsidR="008E4D88" w:rsidRPr="008E4D88" w:rsidTr="001D6D81">
        <w:tc>
          <w:tcPr>
            <w:tcW w:w="4747" w:type="dxa"/>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lang w:val="pt-BR"/>
              </w:rPr>
              <w:t>Đến số:..................................</w:t>
            </w:r>
          </w:p>
        </w:tc>
        <w:tc>
          <w:tcPr>
            <w:tcW w:w="4109" w:type="dxa"/>
          </w:tcPr>
          <w:p w:rsidR="008E4D88" w:rsidRPr="008E4D88" w:rsidRDefault="008E4D88" w:rsidP="001D6D81">
            <w:pPr>
              <w:spacing w:before="120"/>
              <w:jc w:val="center"/>
              <w:rPr>
                <w:rFonts w:ascii="Times New Roman" w:hAnsi="Times New Roman" w:cs="Times New Roman"/>
                <w:lang w:val="pt-BR"/>
              </w:rPr>
            </w:pPr>
          </w:p>
        </w:tc>
      </w:tr>
      <w:tr w:rsidR="008E4D88" w:rsidRPr="008E4D88" w:rsidTr="001D6D81">
        <w:tc>
          <w:tcPr>
            <w:tcW w:w="4747" w:type="dxa"/>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Mở sổ ngày:</w:t>
            </w:r>
            <w:r w:rsidRPr="008E4D88">
              <w:rPr>
                <w:rFonts w:ascii="Times New Roman" w:hAnsi="Times New Roman" w:cs="Times New Roman"/>
                <w:lang w:val="en-US"/>
              </w:rPr>
              <w:t>…</w:t>
            </w:r>
            <w:r w:rsidRPr="008E4D88">
              <w:rPr>
                <w:rFonts w:ascii="Times New Roman" w:hAnsi="Times New Roman" w:cs="Times New Roman"/>
              </w:rPr>
              <w:t>......tháng.......năm.......</w:t>
            </w:r>
          </w:p>
        </w:tc>
        <w:tc>
          <w:tcPr>
            <w:tcW w:w="4109" w:type="dxa"/>
          </w:tcPr>
          <w:p w:rsidR="008E4D88" w:rsidRPr="008E4D88" w:rsidRDefault="008E4D88" w:rsidP="001D6D81">
            <w:pPr>
              <w:spacing w:before="120"/>
              <w:jc w:val="center"/>
              <w:rPr>
                <w:rFonts w:ascii="Times New Roman" w:hAnsi="Times New Roman" w:cs="Times New Roman"/>
              </w:rPr>
            </w:pPr>
            <w:r w:rsidRPr="008E4D88">
              <w:rPr>
                <w:rFonts w:ascii="Times New Roman" w:hAnsi="Times New Roman" w:cs="Times New Roman"/>
              </w:rPr>
              <w:t>Kh</w:t>
            </w:r>
            <w:r w:rsidRPr="008E4D88">
              <w:rPr>
                <w:rFonts w:ascii="Times New Roman" w:hAnsi="Times New Roman" w:cs="Times New Roman"/>
                <w:lang w:val="en-US"/>
              </w:rPr>
              <w:t>óa</w:t>
            </w:r>
            <w:r w:rsidRPr="008E4D88">
              <w:rPr>
                <w:rFonts w:ascii="Times New Roman" w:hAnsi="Times New Roman" w:cs="Times New Roman"/>
              </w:rPr>
              <w:t xml:space="preserve"> sổ ngày:.....tháng.......năm......</w:t>
            </w:r>
          </w:p>
        </w:tc>
      </w:tr>
      <w:tr w:rsidR="008E4D88" w:rsidRPr="008E4D88" w:rsidTr="001D6D81">
        <w:tc>
          <w:tcPr>
            <w:tcW w:w="4747" w:type="dxa"/>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b/>
                <w:bCs/>
                <w:lang w:val="nb-NO"/>
              </w:rPr>
              <w:t>HIỆU TRƯỞNG/GIÁM ĐỐC</w:t>
            </w:r>
            <w:r w:rsidRPr="008E4D88">
              <w:rPr>
                <w:rFonts w:ascii="Times New Roman" w:hAnsi="Times New Roman" w:cs="Times New Roman"/>
                <w:bCs/>
                <w:lang w:val="nb-NO"/>
              </w:rPr>
              <w:br/>
            </w:r>
            <w:r w:rsidRPr="008E4D88">
              <w:rPr>
                <w:rFonts w:ascii="Times New Roman" w:hAnsi="Times New Roman" w:cs="Times New Roman"/>
                <w:i/>
                <w:iCs/>
                <w:lang w:val="nb-NO"/>
              </w:rPr>
              <w:t>(ký tên, đóng dấu)</w:t>
            </w:r>
          </w:p>
        </w:tc>
        <w:tc>
          <w:tcPr>
            <w:tcW w:w="4109" w:type="dxa"/>
          </w:tcPr>
          <w:p w:rsidR="008E4D88" w:rsidRPr="008E4D88" w:rsidRDefault="008E4D88" w:rsidP="001D6D81">
            <w:pPr>
              <w:spacing w:before="120"/>
              <w:jc w:val="center"/>
              <w:rPr>
                <w:rFonts w:ascii="Times New Roman" w:hAnsi="Times New Roman" w:cs="Times New Roman"/>
                <w:lang w:val="pt-BR"/>
              </w:rPr>
            </w:pPr>
            <w:r w:rsidRPr="008E4D88">
              <w:rPr>
                <w:rFonts w:ascii="Times New Roman" w:hAnsi="Times New Roman" w:cs="Times New Roman"/>
                <w:b/>
                <w:bCs/>
                <w:lang w:val="nb-NO"/>
              </w:rPr>
              <w:t>HIỆU TRƯỞNG/GIÁM ĐỐC</w:t>
            </w:r>
            <w:r w:rsidRPr="008E4D88">
              <w:rPr>
                <w:rFonts w:ascii="Times New Roman" w:hAnsi="Times New Roman" w:cs="Times New Roman"/>
                <w:b/>
                <w:bCs/>
                <w:lang w:val="nb-NO"/>
              </w:rPr>
              <w:br/>
            </w:r>
            <w:r w:rsidRPr="008E4D88">
              <w:rPr>
                <w:rFonts w:ascii="Times New Roman" w:hAnsi="Times New Roman" w:cs="Times New Roman"/>
                <w:i/>
                <w:iCs/>
                <w:lang w:val="nb-NO"/>
              </w:rPr>
              <w:t>(ký tên, đóng dấu)</w:t>
            </w:r>
          </w:p>
        </w:tc>
      </w:tr>
      <w:tr w:rsidR="008E4D88" w:rsidRPr="008E4D88" w:rsidTr="001D6D81">
        <w:tc>
          <w:tcPr>
            <w:tcW w:w="8856" w:type="dxa"/>
            <w:gridSpan w:val="2"/>
          </w:tcPr>
          <w:p w:rsidR="008E4D88" w:rsidRPr="008E4D88" w:rsidRDefault="008E4D88" w:rsidP="001D6D81">
            <w:pPr>
              <w:spacing w:before="120"/>
              <w:jc w:val="center"/>
              <w:rPr>
                <w:rFonts w:ascii="Times New Roman" w:hAnsi="Times New Roman" w:cs="Times New Roman"/>
                <w:bCs/>
                <w:lang w:val="nb-NO"/>
              </w:rPr>
            </w:pPr>
          </w:p>
          <w:p w:rsidR="008E4D88" w:rsidRPr="008E4D88" w:rsidRDefault="008E4D88" w:rsidP="001D6D81">
            <w:pPr>
              <w:spacing w:before="120"/>
              <w:jc w:val="center"/>
              <w:rPr>
                <w:rFonts w:ascii="Times New Roman" w:hAnsi="Times New Roman" w:cs="Times New Roman"/>
                <w:bCs/>
                <w:lang w:val="nb-NO"/>
              </w:rPr>
            </w:pPr>
          </w:p>
          <w:p w:rsidR="008E4D88" w:rsidRPr="008E4D88" w:rsidRDefault="008E4D88" w:rsidP="001D6D81">
            <w:pPr>
              <w:spacing w:before="120"/>
              <w:jc w:val="center"/>
              <w:rPr>
                <w:rFonts w:ascii="Times New Roman" w:hAnsi="Times New Roman" w:cs="Times New Roman"/>
                <w:bCs/>
                <w:lang w:val="nb-NO"/>
              </w:rPr>
            </w:pPr>
          </w:p>
          <w:p w:rsidR="008E4D88" w:rsidRPr="008E4D88" w:rsidRDefault="008E4D88" w:rsidP="001D6D81">
            <w:pPr>
              <w:spacing w:before="120"/>
              <w:jc w:val="center"/>
              <w:rPr>
                <w:rFonts w:ascii="Times New Roman" w:hAnsi="Times New Roman" w:cs="Times New Roman"/>
                <w:bCs/>
                <w:lang w:val="nb-NO"/>
              </w:rPr>
            </w:pPr>
          </w:p>
          <w:p w:rsidR="008E4D88" w:rsidRPr="008E4D88" w:rsidRDefault="008E4D88" w:rsidP="001D6D81">
            <w:pPr>
              <w:spacing w:before="120"/>
              <w:jc w:val="center"/>
              <w:rPr>
                <w:rFonts w:ascii="Times New Roman" w:hAnsi="Times New Roman" w:cs="Times New Roman"/>
                <w:bCs/>
                <w:lang w:val="nb-NO"/>
              </w:rPr>
            </w:pPr>
          </w:p>
          <w:p w:rsidR="008E4D88" w:rsidRPr="008E4D88" w:rsidRDefault="008E4D88" w:rsidP="001D6D81">
            <w:pPr>
              <w:spacing w:before="120"/>
              <w:jc w:val="center"/>
              <w:rPr>
                <w:rFonts w:ascii="Times New Roman" w:hAnsi="Times New Roman" w:cs="Times New Roman"/>
                <w:bCs/>
                <w:lang w:val="nb-NO"/>
              </w:rPr>
            </w:pPr>
          </w:p>
        </w:tc>
      </w:tr>
    </w:tbl>
    <w:p w:rsidR="008E4D88" w:rsidRPr="008E4D88" w:rsidRDefault="008E4D88" w:rsidP="008E4D88">
      <w:pPr>
        <w:spacing w:before="120"/>
        <w:rPr>
          <w:rFonts w:ascii="Times New Roman" w:hAnsi="Times New Roman" w:cs="Times New Roman"/>
          <w:lang w:val="en-US"/>
        </w:rPr>
      </w:pPr>
    </w:p>
    <w:tbl>
      <w:tblPr>
        <w:tblW w:w="8640" w:type="dxa"/>
        <w:tblCellMar>
          <w:left w:w="0" w:type="dxa"/>
          <w:right w:w="0" w:type="dxa"/>
        </w:tblCellMar>
        <w:tblLook w:val="01E0" w:firstRow="1" w:lastRow="1" w:firstColumn="1" w:lastColumn="1" w:noHBand="0" w:noVBand="0"/>
      </w:tblPr>
      <w:tblGrid>
        <w:gridCol w:w="720"/>
        <w:gridCol w:w="7920"/>
      </w:tblGrid>
      <w:tr w:rsidR="008E4D88" w:rsidRPr="008E4D88" w:rsidTr="001D6D81">
        <w:tc>
          <w:tcPr>
            <w:tcW w:w="1920" w:type="dxa"/>
            <w:vMerge w:val="restart"/>
            <w:shd w:val="clear" w:color="auto" w:fill="auto"/>
          </w:tcPr>
          <w:p w:rsidR="008E4D88" w:rsidRPr="008E4D88" w:rsidRDefault="008E4D88" w:rsidP="001D6D81">
            <w:pPr>
              <w:tabs>
                <w:tab w:val="left" w:pos="6580"/>
              </w:tabs>
              <w:spacing w:before="120"/>
              <w:jc w:val="center"/>
              <w:rPr>
                <w:rFonts w:ascii="Times New Roman" w:hAnsi="Times New Roman" w:cs="Times New Roman"/>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tblGrid>
            <w:tr w:rsidR="008E4D88" w:rsidRPr="008E4D88" w:rsidTr="001D6D81">
              <w:trPr>
                <w:jc w:val="center"/>
              </w:trPr>
              <w:tc>
                <w:tcPr>
                  <w:tcW w:w="1435" w:type="dxa"/>
                </w:tcPr>
                <w:p w:rsidR="008E4D88" w:rsidRPr="008E4D88" w:rsidRDefault="008E4D88" w:rsidP="001D6D81">
                  <w:pPr>
                    <w:tabs>
                      <w:tab w:val="left" w:pos="6580"/>
                    </w:tabs>
                    <w:spacing w:before="120"/>
                    <w:jc w:val="center"/>
                    <w:rPr>
                      <w:rFonts w:ascii="Times New Roman" w:hAnsi="Times New Roman" w:cs="Times New Roman"/>
                      <w:lang w:val="pt-BR"/>
                    </w:rPr>
                  </w:pPr>
                </w:p>
                <w:p w:rsidR="008E4D88" w:rsidRPr="008E4D88" w:rsidRDefault="008E4D88" w:rsidP="001D6D81">
                  <w:pPr>
                    <w:tabs>
                      <w:tab w:val="left" w:pos="6580"/>
                    </w:tabs>
                    <w:spacing w:before="120"/>
                    <w:jc w:val="center"/>
                    <w:rPr>
                      <w:rFonts w:ascii="Times New Roman" w:hAnsi="Times New Roman" w:cs="Times New Roman"/>
                      <w:lang w:val="pt-BR"/>
                    </w:rPr>
                  </w:pPr>
                </w:p>
                <w:p w:rsidR="008E4D88" w:rsidRPr="008E4D88" w:rsidRDefault="008E4D88" w:rsidP="001D6D81">
                  <w:pPr>
                    <w:tabs>
                      <w:tab w:val="left" w:pos="6580"/>
                    </w:tabs>
                    <w:spacing w:before="120"/>
                    <w:jc w:val="center"/>
                    <w:rPr>
                      <w:rFonts w:ascii="Times New Roman" w:hAnsi="Times New Roman" w:cs="Times New Roman"/>
                      <w:lang w:val="pt-BR"/>
                    </w:rPr>
                  </w:pPr>
                  <w:r w:rsidRPr="008E4D88">
                    <w:rPr>
                      <w:rFonts w:ascii="Times New Roman" w:hAnsi="Times New Roman" w:cs="Times New Roman"/>
                      <w:lang w:val="pt-BR"/>
                    </w:rPr>
                    <w:t>Ảnh 4x6</w:t>
                  </w:r>
                </w:p>
                <w:p w:rsidR="008E4D88" w:rsidRPr="008E4D88" w:rsidRDefault="008E4D88" w:rsidP="001D6D81">
                  <w:pPr>
                    <w:tabs>
                      <w:tab w:val="left" w:pos="6580"/>
                    </w:tabs>
                    <w:spacing w:before="120"/>
                    <w:jc w:val="center"/>
                    <w:rPr>
                      <w:rFonts w:ascii="Times New Roman" w:hAnsi="Times New Roman" w:cs="Times New Roman"/>
                      <w:lang w:val="pt-BR"/>
                    </w:rPr>
                  </w:pPr>
                </w:p>
                <w:p w:rsidR="008E4D88" w:rsidRPr="008E4D88" w:rsidRDefault="008E4D88" w:rsidP="001D6D81">
                  <w:pPr>
                    <w:tabs>
                      <w:tab w:val="left" w:pos="6580"/>
                    </w:tabs>
                    <w:spacing w:before="120"/>
                    <w:jc w:val="center"/>
                    <w:rPr>
                      <w:rFonts w:ascii="Times New Roman" w:hAnsi="Times New Roman" w:cs="Times New Roman"/>
                      <w:lang w:val="pt-BR"/>
                    </w:rPr>
                  </w:pPr>
                </w:p>
              </w:tc>
            </w:tr>
          </w:tbl>
          <w:p w:rsidR="008E4D88" w:rsidRPr="008E4D88" w:rsidRDefault="008E4D88" w:rsidP="001D6D81">
            <w:pPr>
              <w:tabs>
                <w:tab w:val="left" w:pos="6580"/>
              </w:tabs>
              <w:spacing w:before="120"/>
              <w:jc w:val="center"/>
              <w:rPr>
                <w:rFonts w:ascii="Times New Roman" w:hAnsi="Times New Roman" w:cs="Times New Roman"/>
                <w:lang w:val="pt-BR"/>
              </w:rPr>
            </w:pPr>
          </w:p>
          <w:p w:rsidR="008E4D88" w:rsidRPr="008E4D88" w:rsidRDefault="008E4D88" w:rsidP="001D6D81">
            <w:pPr>
              <w:tabs>
                <w:tab w:val="left" w:pos="6580"/>
              </w:tabs>
              <w:spacing w:before="120"/>
              <w:jc w:val="center"/>
              <w:rPr>
                <w:rFonts w:ascii="Times New Roman" w:hAnsi="Times New Roman" w:cs="Times New Roman"/>
                <w:lang w:val="pt-BR"/>
              </w:rPr>
            </w:pPr>
          </w:p>
        </w:tc>
        <w:tc>
          <w:tcPr>
            <w:tcW w:w="6720" w:type="dxa"/>
            <w:shd w:val="clear" w:color="auto" w:fill="auto"/>
          </w:tcPr>
          <w:p w:rsidR="008E4D88" w:rsidRPr="008E4D88" w:rsidRDefault="008E4D88" w:rsidP="001D6D81">
            <w:pPr>
              <w:tabs>
                <w:tab w:val="left" w:pos="6580"/>
              </w:tabs>
              <w:spacing w:before="120"/>
              <w:jc w:val="center"/>
              <w:rPr>
                <w:rFonts w:ascii="Times New Roman" w:hAnsi="Times New Roman" w:cs="Times New Roman"/>
                <w:b/>
                <w:bCs/>
                <w:lang w:val="en-US"/>
              </w:rPr>
            </w:pPr>
            <w:r w:rsidRPr="008E4D88">
              <w:rPr>
                <w:rFonts w:ascii="Times New Roman" w:hAnsi="Times New Roman" w:cs="Times New Roman"/>
                <w:b/>
                <w:bCs/>
              </w:rPr>
              <w:t xml:space="preserve">I. </w:t>
            </w:r>
            <w:r w:rsidRPr="008E4D88">
              <w:rPr>
                <w:rFonts w:ascii="Times New Roman" w:hAnsi="Times New Roman" w:cs="Times New Roman"/>
                <w:b/>
                <w:bCs/>
                <w:lang w:val="en-US"/>
              </w:rPr>
              <w:t>S</w:t>
            </w:r>
            <w:r w:rsidRPr="008E4D88">
              <w:rPr>
                <w:rFonts w:ascii="Times New Roman" w:hAnsi="Times New Roman" w:cs="Times New Roman"/>
                <w:b/>
                <w:bCs/>
              </w:rPr>
              <w:t>ơ yếu lý lịch</w:t>
            </w:r>
          </w:p>
          <w:p w:rsidR="008E4D88" w:rsidRPr="008E4D88" w:rsidRDefault="008E4D88" w:rsidP="001D6D81">
            <w:pPr>
              <w:tabs>
                <w:tab w:val="left" w:pos="6580"/>
              </w:tabs>
              <w:spacing w:before="120"/>
              <w:jc w:val="center"/>
              <w:rPr>
                <w:rFonts w:ascii="Times New Roman" w:hAnsi="Times New Roman" w:cs="Times New Roman"/>
                <w:b/>
                <w:bCs/>
              </w:rPr>
            </w:pPr>
            <w:r w:rsidRPr="008E4D88">
              <w:rPr>
                <w:rFonts w:ascii="Times New Roman" w:hAnsi="Times New Roman" w:cs="Times New Roman"/>
                <w:bCs/>
                <w:lang w:val="en-US"/>
              </w:rPr>
              <w:t>Số đăng ký………..</w:t>
            </w:r>
          </w:p>
        </w:tc>
      </w:tr>
      <w:tr w:rsidR="008E4D88" w:rsidRPr="008E4D88" w:rsidTr="001D6D81">
        <w:tc>
          <w:tcPr>
            <w:tcW w:w="1920" w:type="dxa"/>
            <w:vMerge/>
            <w:shd w:val="clear" w:color="auto" w:fill="auto"/>
          </w:tcPr>
          <w:p w:rsidR="008E4D88" w:rsidRPr="008E4D88" w:rsidRDefault="008E4D88" w:rsidP="001D6D81">
            <w:pPr>
              <w:tabs>
                <w:tab w:val="left" w:pos="6580"/>
              </w:tabs>
              <w:spacing w:before="120"/>
              <w:jc w:val="center"/>
              <w:rPr>
                <w:rFonts w:ascii="Times New Roman" w:hAnsi="Times New Roman" w:cs="Times New Roman"/>
                <w:lang w:val="pt-BR"/>
              </w:rPr>
            </w:pPr>
          </w:p>
        </w:tc>
        <w:tc>
          <w:tcPr>
            <w:tcW w:w="6720" w:type="dxa"/>
            <w:shd w:val="clear" w:color="auto" w:fill="auto"/>
          </w:tcPr>
          <w:p w:rsidR="008E4D88" w:rsidRPr="008E4D88" w:rsidRDefault="008E4D88" w:rsidP="001D6D81">
            <w:pPr>
              <w:tabs>
                <w:tab w:val="left" w:pos="6580"/>
              </w:tabs>
              <w:spacing w:before="120"/>
              <w:rPr>
                <w:rFonts w:ascii="Times New Roman" w:hAnsi="Times New Roman" w:cs="Times New Roman"/>
                <w:lang w:val="de-DE"/>
              </w:rPr>
            </w:pPr>
            <w:r w:rsidRPr="008E4D88">
              <w:rPr>
                <w:rFonts w:ascii="Times New Roman" w:hAnsi="Times New Roman" w:cs="Times New Roman"/>
                <w:lang w:val="de-DE"/>
              </w:rPr>
              <w:t>Họ và tên khai sinh:.................................................... Nam, nữ:...................</w:t>
            </w:r>
          </w:p>
          <w:p w:rsidR="008E4D88" w:rsidRPr="008E4D88" w:rsidRDefault="008E4D88" w:rsidP="001D6D81">
            <w:pPr>
              <w:tabs>
                <w:tab w:val="left" w:pos="6580"/>
              </w:tabs>
              <w:spacing w:before="120"/>
              <w:rPr>
                <w:rFonts w:ascii="Times New Roman" w:hAnsi="Times New Roman" w:cs="Times New Roman"/>
                <w:lang w:val="de-DE"/>
              </w:rPr>
            </w:pPr>
            <w:r w:rsidRPr="008E4D88">
              <w:rPr>
                <w:rFonts w:ascii="Times New Roman" w:hAnsi="Times New Roman" w:cs="Times New Roman"/>
                <w:lang w:val="de-DE"/>
              </w:rPr>
              <w:t>Tên thường gọi: .....................................................................................</w:t>
            </w:r>
          </w:p>
          <w:p w:rsidR="008E4D88" w:rsidRPr="008E4D88" w:rsidRDefault="008E4D88" w:rsidP="001D6D81">
            <w:pPr>
              <w:tabs>
                <w:tab w:val="left" w:pos="6580"/>
              </w:tabs>
              <w:spacing w:before="120"/>
              <w:rPr>
                <w:rFonts w:ascii="Times New Roman" w:hAnsi="Times New Roman" w:cs="Times New Roman"/>
              </w:rPr>
            </w:pPr>
            <w:r w:rsidRPr="008E4D88">
              <w:rPr>
                <w:rFonts w:ascii="Times New Roman" w:hAnsi="Times New Roman" w:cs="Times New Roman"/>
              </w:rPr>
              <w:t>Sinh ngày …...tháng…..năm….........</w:t>
            </w:r>
          </w:p>
          <w:p w:rsidR="008E4D88" w:rsidRPr="008E4D88" w:rsidRDefault="008E4D88" w:rsidP="001D6D81">
            <w:pPr>
              <w:tabs>
                <w:tab w:val="left" w:pos="6580"/>
              </w:tabs>
              <w:spacing w:before="120"/>
              <w:rPr>
                <w:rFonts w:ascii="Times New Roman" w:hAnsi="Times New Roman" w:cs="Times New Roman"/>
                <w:lang w:val="en-US"/>
              </w:rPr>
            </w:pPr>
            <w:r w:rsidRPr="008E4D88">
              <w:rPr>
                <w:rFonts w:ascii="Times New Roman" w:hAnsi="Times New Roman" w:cs="Times New Roman"/>
              </w:rPr>
              <w:t>Quê quán: ……………………………………………………………</w:t>
            </w:r>
            <w:r w:rsidRPr="008E4D88">
              <w:rPr>
                <w:rFonts w:ascii="Times New Roman" w:hAnsi="Times New Roman" w:cs="Times New Roman"/>
                <w:lang w:val="en-US"/>
              </w:rPr>
              <w:t>…………..</w:t>
            </w:r>
          </w:p>
          <w:p w:rsidR="008E4D88" w:rsidRPr="008E4D88" w:rsidRDefault="008E4D88" w:rsidP="001D6D81">
            <w:pPr>
              <w:tabs>
                <w:tab w:val="left" w:pos="6580"/>
              </w:tabs>
              <w:spacing w:before="120"/>
              <w:rPr>
                <w:rFonts w:ascii="Times New Roman" w:hAnsi="Times New Roman" w:cs="Times New Roman"/>
                <w:lang w:val="en-US"/>
              </w:rPr>
            </w:pPr>
            <w:r w:rsidRPr="008E4D88">
              <w:rPr>
                <w:rFonts w:ascii="Times New Roman" w:hAnsi="Times New Roman" w:cs="Times New Roman"/>
                <w:lang w:val="en-US"/>
              </w:rPr>
              <w:t>……………………………………………………………………………………..</w:t>
            </w:r>
          </w:p>
          <w:p w:rsidR="008E4D88" w:rsidRPr="008E4D88" w:rsidRDefault="008E4D88" w:rsidP="001D6D81">
            <w:pPr>
              <w:tabs>
                <w:tab w:val="left" w:pos="6580"/>
              </w:tabs>
              <w:spacing w:before="120"/>
              <w:rPr>
                <w:rFonts w:ascii="Times New Roman" w:hAnsi="Times New Roman" w:cs="Times New Roman"/>
                <w:lang w:val="en-US"/>
              </w:rPr>
            </w:pPr>
            <w:r w:rsidRPr="008E4D88">
              <w:rPr>
                <w:rFonts w:ascii="Times New Roman" w:hAnsi="Times New Roman" w:cs="Times New Roman"/>
              </w:rPr>
              <w:t xml:space="preserve">Nơi đăng ký </w:t>
            </w:r>
            <w:r w:rsidRPr="008E4D88">
              <w:rPr>
                <w:rFonts w:ascii="Times New Roman" w:hAnsi="Times New Roman" w:cs="Times New Roman"/>
                <w:lang w:val="en-US"/>
              </w:rPr>
              <w:t>HKTT</w:t>
            </w:r>
            <w:r w:rsidRPr="008E4D88">
              <w:rPr>
                <w:rFonts w:ascii="Times New Roman" w:hAnsi="Times New Roman" w:cs="Times New Roman"/>
              </w:rPr>
              <w:t>: …………………………………</w:t>
            </w:r>
            <w:r w:rsidRPr="008E4D88">
              <w:rPr>
                <w:rFonts w:ascii="Times New Roman" w:hAnsi="Times New Roman" w:cs="Times New Roman"/>
                <w:lang w:val="en-US"/>
              </w:rPr>
              <w:t>……………………….</w:t>
            </w:r>
          </w:p>
          <w:p w:rsidR="008E4D88" w:rsidRPr="008E4D88" w:rsidRDefault="008E4D88" w:rsidP="001D6D81">
            <w:pPr>
              <w:tabs>
                <w:tab w:val="left" w:pos="6580"/>
              </w:tabs>
              <w:spacing w:before="120"/>
              <w:rPr>
                <w:rFonts w:ascii="Times New Roman" w:hAnsi="Times New Roman" w:cs="Times New Roman"/>
                <w:lang w:val="en-US"/>
              </w:rPr>
            </w:pPr>
            <w:r w:rsidRPr="008E4D88">
              <w:rPr>
                <w:rFonts w:ascii="Times New Roman" w:hAnsi="Times New Roman" w:cs="Times New Roman"/>
                <w:lang w:val="en-US"/>
              </w:rPr>
              <w:t>………………………………………………………………………………………</w:t>
            </w:r>
          </w:p>
        </w:tc>
      </w:tr>
    </w:tbl>
    <w:p w:rsidR="008E4D88" w:rsidRPr="008E4D88" w:rsidRDefault="008E4D88" w:rsidP="008E4D88">
      <w:pPr>
        <w:tabs>
          <w:tab w:val="left" w:pos="6580"/>
        </w:tabs>
        <w:spacing w:before="120"/>
        <w:rPr>
          <w:rFonts w:ascii="Times New Roman" w:hAnsi="Times New Roman" w:cs="Times New Roman"/>
          <w:bCs/>
          <w:lang w:val="pt-BR"/>
        </w:rPr>
      </w:pPr>
      <w:r w:rsidRPr="008E4D88">
        <w:rPr>
          <w:rFonts w:ascii="Times New Roman" w:hAnsi="Times New Roman" w:cs="Times New Roman"/>
          <w:bCs/>
          <w:lang w:val="pt-BR"/>
        </w:rPr>
        <w:t>Nơi đăng ký tạm trú (nếu có): ....................................................................................................</w:t>
      </w:r>
    </w:p>
    <w:p w:rsidR="008E4D88" w:rsidRPr="008E4D88" w:rsidRDefault="008E4D88" w:rsidP="008E4D88">
      <w:pPr>
        <w:tabs>
          <w:tab w:val="left" w:pos="6580"/>
        </w:tabs>
        <w:spacing w:before="120"/>
        <w:rPr>
          <w:rFonts w:ascii="Times New Roman" w:hAnsi="Times New Roman" w:cs="Times New Roman"/>
          <w:lang w:val="pt-BR"/>
        </w:rPr>
      </w:pPr>
      <w:r w:rsidRPr="008E4D88">
        <w:rPr>
          <w:rFonts w:ascii="Times New Roman" w:hAnsi="Times New Roman" w:cs="Times New Roman"/>
        </w:rPr>
        <w:t>Dân tộc: ……………</w:t>
      </w:r>
      <w:r w:rsidRPr="008E4D88">
        <w:rPr>
          <w:rFonts w:ascii="Times New Roman" w:hAnsi="Times New Roman" w:cs="Times New Roman"/>
          <w:lang w:val="en-US"/>
        </w:rPr>
        <w:t xml:space="preserve"> </w:t>
      </w:r>
      <w:r w:rsidRPr="008E4D88">
        <w:rPr>
          <w:rFonts w:ascii="Times New Roman" w:hAnsi="Times New Roman" w:cs="Times New Roman"/>
        </w:rPr>
        <w:t>Tôn giáo: …………</w:t>
      </w:r>
      <w:r w:rsidRPr="008E4D88">
        <w:rPr>
          <w:rFonts w:ascii="Times New Roman" w:hAnsi="Times New Roman" w:cs="Times New Roman"/>
          <w:lang w:val="en-US"/>
        </w:rPr>
        <w:t xml:space="preserve"> </w:t>
      </w:r>
      <w:r w:rsidRPr="008E4D88">
        <w:rPr>
          <w:rFonts w:ascii="Times New Roman" w:hAnsi="Times New Roman" w:cs="Times New Roman"/>
          <w:lang w:val="pt-BR"/>
        </w:rPr>
        <w:t>Trình độ học vấn trước khi vào học: ………………..</w:t>
      </w:r>
    </w:p>
    <w:p w:rsidR="008E4D88" w:rsidRPr="008E4D88" w:rsidRDefault="008E4D88" w:rsidP="008E4D88">
      <w:pPr>
        <w:tabs>
          <w:tab w:val="left" w:pos="6580"/>
        </w:tabs>
        <w:spacing w:before="120"/>
        <w:rPr>
          <w:rFonts w:ascii="Times New Roman" w:hAnsi="Times New Roman" w:cs="Times New Roman"/>
          <w:lang w:val="en-US"/>
        </w:rPr>
      </w:pPr>
      <w:r w:rsidRPr="008E4D88">
        <w:rPr>
          <w:rFonts w:ascii="Times New Roman" w:hAnsi="Times New Roman" w:cs="Times New Roman"/>
        </w:rPr>
        <w:t>Ngày</w:t>
      </w:r>
      <w:r w:rsidRPr="008E4D88">
        <w:rPr>
          <w:rFonts w:ascii="Times New Roman" w:hAnsi="Times New Roman" w:cs="Times New Roman"/>
          <w:lang w:val="en-US"/>
        </w:rPr>
        <w:t xml:space="preserve"> vào</w:t>
      </w:r>
      <w:r w:rsidRPr="008E4D88">
        <w:rPr>
          <w:rFonts w:ascii="Times New Roman" w:hAnsi="Times New Roman" w:cs="Times New Roman"/>
        </w:rPr>
        <w:t xml:space="preserve"> Đảng CSVN:…...............</w:t>
      </w:r>
      <w:r w:rsidRPr="008E4D88">
        <w:rPr>
          <w:rFonts w:ascii="Times New Roman" w:hAnsi="Times New Roman" w:cs="Times New Roman"/>
          <w:lang w:val="en-US"/>
        </w:rPr>
        <w:t>............................</w:t>
      </w:r>
      <w:r w:rsidRPr="008E4D88">
        <w:rPr>
          <w:rFonts w:ascii="Times New Roman" w:hAnsi="Times New Roman" w:cs="Times New Roman"/>
        </w:rPr>
        <w:t>Ngày chính thức:……………</w:t>
      </w:r>
      <w:r w:rsidRPr="008E4D88">
        <w:rPr>
          <w:rFonts w:ascii="Times New Roman" w:hAnsi="Times New Roman" w:cs="Times New Roman"/>
          <w:lang w:val="en-US"/>
        </w:rPr>
        <w:t>…..</w:t>
      </w:r>
    </w:p>
    <w:p w:rsidR="008E4D88" w:rsidRPr="008E4D88" w:rsidRDefault="008E4D88" w:rsidP="008E4D88">
      <w:pPr>
        <w:tabs>
          <w:tab w:val="left" w:pos="6580"/>
        </w:tabs>
        <w:spacing w:before="120"/>
        <w:rPr>
          <w:rFonts w:ascii="Times New Roman" w:hAnsi="Times New Roman" w:cs="Times New Roman"/>
          <w:lang w:val="pt-BR"/>
        </w:rPr>
      </w:pPr>
      <w:r w:rsidRPr="008E4D88">
        <w:rPr>
          <w:rFonts w:ascii="Times New Roman" w:hAnsi="Times New Roman" w:cs="Times New Roman"/>
          <w:lang w:val="pt-BR"/>
        </w:rPr>
        <w:t>Ngày kết nạp vào Đoàn TNCS Hồ Chí Minh:……......................................……………………</w:t>
      </w:r>
    </w:p>
    <w:p w:rsidR="008E4D88" w:rsidRPr="008E4D88" w:rsidRDefault="008E4D88" w:rsidP="008E4D88">
      <w:pPr>
        <w:tabs>
          <w:tab w:val="left" w:pos="6580"/>
        </w:tabs>
        <w:spacing w:before="120"/>
        <w:rPr>
          <w:rFonts w:ascii="Times New Roman" w:hAnsi="Times New Roman" w:cs="Times New Roman"/>
          <w:lang w:val="pt-BR"/>
        </w:rPr>
      </w:pPr>
      <w:r w:rsidRPr="008E4D88">
        <w:rPr>
          <w:rFonts w:ascii="Times New Roman" w:hAnsi="Times New Roman" w:cs="Times New Roman"/>
          <w:lang w:val="pt-BR"/>
        </w:rPr>
        <w:lastRenderedPageBreak/>
        <w:t>Họ và tên bố:................................................ Nghề nghiệp: ...................................................</w:t>
      </w:r>
    </w:p>
    <w:p w:rsidR="008E4D88" w:rsidRPr="008E4D88" w:rsidRDefault="008E4D88" w:rsidP="008E4D88">
      <w:pPr>
        <w:tabs>
          <w:tab w:val="left" w:pos="6580"/>
        </w:tabs>
        <w:spacing w:before="120"/>
        <w:rPr>
          <w:rFonts w:ascii="Times New Roman" w:hAnsi="Times New Roman" w:cs="Times New Roman"/>
          <w:lang w:val="pt-BR"/>
        </w:rPr>
      </w:pPr>
      <w:r w:rsidRPr="008E4D88">
        <w:rPr>
          <w:rFonts w:ascii="Times New Roman" w:hAnsi="Times New Roman" w:cs="Times New Roman"/>
          <w:lang w:val="pt-BR"/>
        </w:rPr>
        <w:t>Họ và tên mẹ:............................................... Nghề nghiệp:.....................................................</w:t>
      </w:r>
    </w:p>
    <w:p w:rsidR="008E4D88" w:rsidRPr="008E4D88" w:rsidRDefault="008E4D88" w:rsidP="008E4D88">
      <w:pPr>
        <w:tabs>
          <w:tab w:val="left" w:pos="6580"/>
        </w:tabs>
        <w:spacing w:before="120"/>
        <w:rPr>
          <w:rFonts w:ascii="Times New Roman" w:hAnsi="Times New Roman" w:cs="Times New Roman"/>
          <w:lang w:val="de-DE"/>
        </w:rPr>
      </w:pPr>
      <w:r w:rsidRPr="008E4D88">
        <w:rPr>
          <w:rFonts w:ascii="Times New Roman" w:hAnsi="Times New Roman" w:cs="Times New Roman"/>
          <w:lang w:val="de-DE"/>
        </w:rPr>
        <w:t>Họ và tên vợ/chồng:................................... Nghề nghiệp:..................................................</w:t>
      </w:r>
    </w:p>
    <w:p w:rsidR="008E4D88" w:rsidRPr="008E4D88" w:rsidRDefault="008E4D88" w:rsidP="008E4D88">
      <w:pPr>
        <w:tabs>
          <w:tab w:val="left" w:pos="6580"/>
        </w:tabs>
        <w:spacing w:before="120"/>
        <w:rPr>
          <w:rFonts w:ascii="Times New Roman" w:hAnsi="Times New Roman" w:cs="Times New Roman"/>
          <w:lang w:val="pt-BR"/>
        </w:rPr>
      </w:pPr>
      <w:r w:rsidRPr="008E4D88">
        <w:rPr>
          <w:rFonts w:ascii="Times New Roman" w:hAnsi="Times New Roman" w:cs="Times New Roman"/>
          <w:lang w:val="pt-BR"/>
        </w:rPr>
        <w:t>Thuộc diện đối tượng:.............................................................................................................</w:t>
      </w:r>
    </w:p>
    <w:p w:rsidR="008E4D88" w:rsidRPr="008E4D88" w:rsidRDefault="008E4D88" w:rsidP="008E4D88">
      <w:pPr>
        <w:tabs>
          <w:tab w:val="left" w:pos="6580"/>
        </w:tabs>
        <w:spacing w:before="120"/>
        <w:rPr>
          <w:rFonts w:ascii="Times New Roman" w:hAnsi="Times New Roman" w:cs="Times New Roman"/>
          <w:lang w:val="pt-BR"/>
        </w:rPr>
      </w:pPr>
      <w:r w:rsidRPr="008E4D88">
        <w:rPr>
          <w:rFonts w:ascii="Times New Roman" w:hAnsi="Times New Roman" w:cs="Times New Roman"/>
          <w:lang w:val="pt-BR"/>
        </w:rPr>
        <w:t>Nghề nghiệp trước khi vào học: ......................................................................................</w:t>
      </w:r>
    </w:p>
    <w:p w:rsidR="008E4D88" w:rsidRPr="008E4D88" w:rsidRDefault="008E4D88" w:rsidP="008E4D88">
      <w:pPr>
        <w:tabs>
          <w:tab w:val="left" w:pos="6580"/>
        </w:tabs>
        <w:spacing w:before="120"/>
        <w:rPr>
          <w:rFonts w:ascii="Times New Roman" w:hAnsi="Times New Roman" w:cs="Times New Roman"/>
          <w:lang w:val="pt-BR"/>
        </w:rPr>
      </w:pPr>
      <w:r w:rsidRPr="008E4D88">
        <w:rPr>
          <w:rFonts w:ascii="Times New Roman" w:hAnsi="Times New Roman" w:cs="Times New Roman"/>
          <w:lang w:val="pt-BR"/>
        </w:rPr>
        <w:t>Khi cần báo tin cho: ........................................................ Điện thoại: ....................................</w:t>
      </w:r>
    </w:p>
    <w:p w:rsidR="008E4D88" w:rsidRPr="008E4D88" w:rsidRDefault="008E4D88" w:rsidP="008E4D88">
      <w:pPr>
        <w:tabs>
          <w:tab w:val="left" w:pos="6580"/>
        </w:tabs>
        <w:spacing w:before="120"/>
        <w:rPr>
          <w:rFonts w:ascii="Times New Roman" w:hAnsi="Times New Roman" w:cs="Times New Roman"/>
          <w:lang w:val="pt-BR"/>
        </w:rPr>
      </w:pPr>
      <w:r w:rsidRPr="008E4D88">
        <w:rPr>
          <w:rFonts w:ascii="Times New Roman" w:hAnsi="Times New Roman" w:cs="Times New Roman"/>
          <w:lang w:val="pt-BR"/>
        </w:rPr>
        <w:t>Địa chỉ liên lạc:.......................................................................................................................</w:t>
      </w:r>
    </w:p>
    <w:p w:rsidR="008E4D88" w:rsidRPr="008E4D88" w:rsidRDefault="008E4D88" w:rsidP="008E4D88">
      <w:pPr>
        <w:tabs>
          <w:tab w:val="left" w:pos="6580"/>
        </w:tabs>
        <w:spacing w:before="120"/>
        <w:rPr>
          <w:rFonts w:ascii="Times New Roman" w:hAnsi="Times New Roman" w:cs="Times New Roman"/>
          <w:lang w:val="pt-BR"/>
        </w:rPr>
      </w:pPr>
      <w:r w:rsidRPr="008E4D88">
        <w:rPr>
          <w:rFonts w:ascii="Times New Roman" w:hAnsi="Times New Roman" w:cs="Times New Roman"/>
          <w:lang w:val="pt-BR"/>
        </w:rPr>
        <w:t>Nơi làm việc sau khi kết thúc khóa học:....................................................................................</w:t>
      </w:r>
    </w:p>
    <w:p w:rsidR="008E4D88" w:rsidRPr="008E4D88" w:rsidRDefault="008E4D88" w:rsidP="008E4D88">
      <w:pPr>
        <w:tabs>
          <w:tab w:val="left" w:pos="6580"/>
        </w:tabs>
        <w:spacing w:before="120"/>
        <w:jc w:val="center"/>
        <w:rPr>
          <w:rFonts w:ascii="Times New Roman" w:hAnsi="Times New Roman" w:cs="Times New Roman"/>
          <w:b/>
          <w:bCs/>
          <w:lang w:val="pt-BR"/>
        </w:rPr>
      </w:pPr>
      <w:r w:rsidRPr="008E4D88">
        <w:rPr>
          <w:rFonts w:ascii="Times New Roman" w:hAnsi="Times New Roman" w:cs="Times New Roman"/>
          <w:b/>
          <w:bCs/>
          <w:lang w:val="pt-BR"/>
        </w:rPr>
        <w:t>II. Kết quả học tập toàn khóa</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520"/>
        <w:gridCol w:w="2054"/>
        <w:gridCol w:w="1014"/>
        <w:gridCol w:w="1080"/>
        <w:gridCol w:w="1027"/>
        <w:gridCol w:w="3161"/>
      </w:tblGrid>
      <w:tr w:rsidR="008E4D88" w:rsidRPr="008E4D88" w:rsidTr="001D6D81">
        <w:tc>
          <w:tcPr>
            <w:tcW w:w="3588" w:type="dxa"/>
            <w:gridSpan w:val="3"/>
            <w:shd w:val="clear" w:color="auto" w:fill="auto"/>
          </w:tcPr>
          <w:p w:rsidR="008E4D88" w:rsidRPr="008E4D88" w:rsidRDefault="008E4D88" w:rsidP="001D6D81">
            <w:pPr>
              <w:tabs>
                <w:tab w:val="left" w:pos="6580"/>
              </w:tabs>
              <w:spacing w:before="120"/>
              <w:rPr>
                <w:rFonts w:ascii="Times New Roman" w:hAnsi="Times New Roman" w:cs="Times New Roman"/>
              </w:rPr>
            </w:pPr>
            <w:r w:rsidRPr="008E4D88">
              <w:rPr>
                <w:rFonts w:ascii="Times New Roman" w:hAnsi="Times New Roman" w:cs="Times New Roman"/>
              </w:rPr>
              <w:t>Lớp:………………Khóa:…………..</w:t>
            </w:r>
          </w:p>
          <w:p w:rsidR="008E4D88" w:rsidRPr="008E4D88" w:rsidRDefault="008E4D88" w:rsidP="001D6D81">
            <w:pPr>
              <w:tabs>
                <w:tab w:val="left" w:pos="6580"/>
              </w:tabs>
              <w:spacing w:before="120"/>
              <w:rPr>
                <w:rFonts w:ascii="Times New Roman" w:hAnsi="Times New Roman" w:cs="Times New Roman"/>
                <w:lang w:val="en-US"/>
              </w:rPr>
            </w:pPr>
            <w:r w:rsidRPr="008E4D88">
              <w:rPr>
                <w:rFonts w:ascii="Times New Roman" w:hAnsi="Times New Roman" w:cs="Times New Roman"/>
              </w:rPr>
              <w:t>Thời gian đào tạo: ...........................</w:t>
            </w:r>
          </w:p>
          <w:p w:rsidR="008E4D88" w:rsidRPr="008E4D88" w:rsidRDefault="008E4D88" w:rsidP="001D6D81">
            <w:pPr>
              <w:tabs>
                <w:tab w:val="left" w:pos="6580"/>
              </w:tabs>
              <w:spacing w:before="120"/>
              <w:rPr>
                <w:rFonts w:ascii="Times New Roman" w:hAnsi="Times New Roman" w:cs="Times New Roman"/>
                <w:lang w:val="en-US"/>
              </w:rPr>
            </w:pPr>
            <w:r w:rsidRPr="008E4D88">
              <w:rPr>
                <w:rFonts w:ascii="Times New Roman" w:hAnsi="Times New Roman" w:cs="Times New Roman"/>
              </w:rPr>
              <w:t xml:space="preserve">Từ </w:t>
            </w:r>
            <w:r w:rsidRPr="008E4D88">
              <w:rPr>
                <w:rFonts w:ascii="Times New Roman" w:hAnsi="Times New Roman" w:cs="Times New Roman"/>
                <w:lang w:val="en-US"/>
              </w:rPr>
              <w:t>…..</w:t>
            </w:r>
            <w:r w:rsidRPr="008E4D88">
              <w:rPr>
                <w:rFonts w:ascii="Times New Roman" w:hAnsi="Times New Roman" w:cs="Times New Roman"/>
              </w:rPr>
              <w:t>/…/….</w:t>
            </w:r>
            <w:r w:rsidRPr="008E4D88">
              <w:rPr>
                <w:rFonts w:ascii="Times New Roman" w:hAnsi="Times New Roman" w:cs="Times New Roman"/>
                <w:lang w:val="en-US"/>
              </w:rPr>
              <w:t xml:space="preserve">  </w:t>
            </w:r>
            <w:r w:rsidRPr="008E4D88">
              <w:rPr>
                <w:rFonts w:ascii="Times New Roman" w:hAnsi="Times New Roman" w:cs="Times New Roman"/>
              </w:rPr>
              <w:t>đến……/…../……</w:t>
            </w:r>
          </w:p>
        </w:tc>
        <w:tc>
          <w:tcPr>
            <w:tcW w:w="5268" w:type="dxa"/>
            <w:gridSpan w:val="3"/>
            <w:shd w:val="clear" w:color="auto" w:fill="auto"/>
          </w:tcPr>
          <w:p w:rsidR="008E4D88" w:rsidRPr="008E4D88" w:rsidRDefault="008E4D88" w:rsidP="001D6D81">
            <w:pPr>
              <w:tabs>
                <w:tab w:val="left" w:pos="6580"/>
              </w:tabs>
              <w:spacing w:before="120"/>
              <w:jc w:val="center"/>
              <w:rPr>
                <w:rFonts w:ascii="Times New Roman" w:hAnsi="Times New Roman" w:cs="Times New Roman"/>
              </w:rPr>
            </w:pPr>
            <w:r w:rsidRPr="008E4D88">
              <w:rPr>
                <w:rFonts w:ascii="Times New Roman" w:hAnsi="Times New Roman" w:cs="Times New Roman"/>
              </w:rPr>
              <w:t>Kết quả học tập cuối kh</w:t>
            </w:r>
            <w:r w:rsidRPr="008E4D88">
              <w:rPr>
                <w:rFonts w:ascii="Times New Roman" w:hAnsi="Times New Roman" w:cs="Times New Roman"/>
                <w:lang w:val="en-US"/>
              </w:rPr>
              <w:t>óa</w:t>
            </w:r>
          </w:p>
        </w:tc>
      </w:tr>
      <w:tr w:rsidR="008E4D88" w:rsidRPr="008E4D88" w:rsidTr="001D6D81">
        <w:tc>
          <w:tcPr>
            <w:tcW w:w="520" w:type="dxa"/>
            <w:vMerge w:val="restart"/>
            <w:shd w:val="clear" w:color="auto" w:fill="auto"/>
          </w:tcPr>
          <w:p w:rsidR="008E4D88" w:rsidRPr="008E4D88" w:rsidRDefault="008E4D88" w:rsidP="001D6D81">
            <w:pPr>
              <w:tabs>
                <w:tab w:val="left" w:pos="6580"/>
              </w:tabs>
              <w:spacing w:before="120"/>
              <w:jc w:val="center"/>
              <w:rPr>
                <w:rFonts w:ascii="Times New Roman" w:hAnsi="Times New Roman" w:cs="Times New Roman"/>
                <w:b/>
                <w:bCs/>
              </w:rPr>
            </w:pPr>
            <w:r w:rsidRPr="008E4D88">
              <w:rPr>
                <w:rFonts w:ascii="Times New Roman" w:hAnsi="Times New Roman" w:cs="Times New Roman"/>
                <w:b/>
                <w:bCs/>
              </w:rPr>
              <w:t>Số TT</w:t>
            </w:r>
          </w:p>
        </w:tc>
        <w:tc>
          <w:tcPr>
            <w:tcW w:w="2054" w:type="dxa"/>
            <w:vMerge w:val="restart"/>
            <w:shd w:val="clear" w:color="auto" w:fill="auto"/>
          </w:tcPr>
          <w:p w:rsidR="008E4D88" w:rsidRPr="008E4D88" w:rsidRDefault="008E4D88" w:rsidP="001D6D81">
            <w:pPr>
              <w:tabs>
                <w:tab w:val="left" w:pos="6580"/>
              </w:tabs>
              <w:spacing w:before="120"/>
              <w:jc w:val="center"/>
              <w:rPr>
                <w:rFonts w:ascii="Times New Roman" w:hAnsi="Times New Roman" w:cs="Times New Roman"/>
                <w:lang w:val="fr-FR"/>
              </w:rPr>
            </w:pPr>
            <w:r w:rsidRPr="008E4D88">
              <w:rPr>
                <w:rFonts w:ascii="Times New Roman" w:hAnsi="Times New Roman" w:cs="Times New Roman"/>
                <w:lang w:val="fr-FR"/>
              </w:rPr>
              <w:t>Tên mô - đun</w:t>
            </w:r>
          </w:p>
        </w:tc>
        <w:tc>
          <w:tcPr>
            <w:tcW w:w="1014" w:type="dxa"/>
            <w:vMerge w:val="restart"/>
            <w:shd w:val="clear" w:color="auto" w:fill="auto"/>
          </w:tcPr>
          <w:p w:rsidR="008E4D88" w:rsidRPr="008E4D88" w:rsidRDefault="008E4D88" w:rsidP="001D6D81">
            <w:pPr>
              <w:tabs>
                <w:tab w:val="left" w:pos="6580"/>
              </w:tabs>
              <w:spacing w:before="120"/>
              <w:jc w:val="center"/>
              <w:rPr>
                <w:rFonts w:ascii="Times New Roman" w:hAnsi="Times New Roman" w:cs="Times New Roman"/>
                <w:lang w:val="da-DK"/>
              </w:rPr>
            </w:pPr>
            <w:r w:rsidRPr="008E4D88">
              <w:rPr>
                <w:rFonts w:ascii="Times New Roman" w:hAnsi="Times New Roman" w:cs="Times New Roman"/>
                <w:lang w:val="da-DK"/>
              </w:rPr>
              <w:t>Điểm mô-đun</w:t>
            </w:r>
          </w:p>
        </w:tc>
        <w:tc>
          <w:tcPr>
            <w:tcW w:w="2107" w:type="dxa"/>
            <w:gridSpan w:val="2"/>
            <w:shd w:val="clear" w:color="auto" w:fill="auto"/>
          </w:tcPr>
          <w:p w:rsidR="008E4D88" w:rsidRPr="008E4D88" w:rsidRDefault="008E4D88" w:rsidP="001D6D81">
            <w:pPr>
              <w:tabs>
                <w:tab w:val="left" w:pos="6580"/>
              </w:tabs>
              <w:spacing w:before="120"/>
              <w:jc w:val="center"/>
              <w:rPr>
                <w:rFonts w:ascii="Times New Roman" w:hAnsi="Times New Roman" w:cs="Times New Roman"/>
                <w:lang w:val="da-DK"/>
              </w:rPr>
            </w:pPr>
            <w:r w:rsidRPr="008E4D88">
              <w:rPr>
                <w:rFonts w:ascii="Times New Roman" w:hAnsi="Times New Roman" w:cs="Times New Roman"/>
                <w:lang w:val="da-DK"/>
              </w:rPr>
              <w:t>Điểm kiểm tra/thi kết thúc khóa học</w:t>
            </w:r>
          </w:p>
        </w:tc>
        <w:tc>
          <w:tcPr>
            <w:tcW w:w="3161" w:type="dxa"/>
            <w:vMerge w:val="restart"/>
            <w:shd w:val="clear" w:color="auto" w:fill="auto"/>
          </w:tcPr>
          <w:p w:rsidR="008E4D88" w:rsidRPr="008E4D88" w:rsidRDefault="008E4D88" w:rsidP="001D6D81">
            <w:pPr>
              <w:tabs>
                <w:tab w:val="left" w:pos="6580"/>
              </w:tabs>
              <w:spacing w:before="120"/>
              <w:jc w:val="center"/>
              <w:rPr>
                <w:rFonts w:ascii="Times New Roman" w:hAnsi="Times New Roman" w:cs="Times New Roman"/>
                <w:lang w:val="da-DK"/>
              </w:rPr>
            </w:pPr>
            <w:r w:rsidRPr="008E4D88">
              <w:rPr>
                <w:rFonts w:ascii="Times New Roman" w:hAnsi="Times New Roman" w:cs="Times New Roman"/>
                <w:lang w:val="da-DK"/>
              </w:rPr>
              <w:t>Tóm tắt nhận xét:</w:t>
            </w:r>
          </w:p>
          <w:p w:rsidR="008E4D88" w:rsidRPr="008E4D88" w:rsidRDefault="008E4D88" w:rsidP="001D6D81">
            <w:pPr>
              <w:tabs>
                <w:tab w:val="left" w:pos="6580"/>
              </w:tabs>
              <w:spacing w:before="120"/>
              <w:rPr>
                <w:rFonts w:ascii="Times New Roman" w:hAnsi="Times New Roman" w:cs="Times New Roman"/>
                <w:lang w:val="da-DK"/>
              </w:rPr>
            </w:pPr>
            <w:r w:rsidRPr="008E4D88">
              <w:rPr>
                <w:rFonts w:ascii="Times New Roman" w:hAnsi="Times New Roman" w:cs="Times New Roman"/>
                <w:lang w:val="da-DK"/>
              </w:rPr>
              <w:t>...................................................</w:t>
            </w:r>
          </w:p>
          <w:p w:rsidR="008E4D88" w:rsidRPr="008E4D88" w:rsidRDefault="008E4D88" w:rsidP="001D6D81">
            <w:pPr>
              <w:tabs>
                <w:tab w:val="left" w:pos="6580"/>
              </w:tabs>
              <w:spacing w:before="120"/>
              <w:rPr>
                <w:rFonts w:ascii="Times New Roman" w:hAnsi="Times New Roman" w:cs="Times New Roman"/>
                <w:lang w:val="da-DK"/>
              </w:rPr>
            </w:pPr>
            <w:r w:rsidRPr="008E4D88">
              <w:rPr>
                <w:rFonts w:ascii="Times New Roman" w:hAnsi="Times New Roman" w:cs="Times New Roman"/>
                <w:lang w:val="da-DK"/>
              </w:rPr>
              <w:t>...................................................</w:t>
            </w:r>
          </w:p>
          <w:p w:rsidR="008E4D88" w:rsidRPr="008E4D88" w:rsidRDefault="008E4D88" w:rsidP="001D6D81">
            <w:pPr>
              <w:tabs>
                <w:tab w:val="left" w:pos="6580"/>
              </w:tabs>
              <w:spacing w:before="120"/>
              <w:rPr>
                <w:rFonts w:ascii="Times New Roman" w:hAnsi="Times New Roman" w:cs="Times New Roman"/>
                <w:lang w:val="da-DK"/>
              </w:rPr>
            </w:pPr>
            <w:r w:rsidRPr="008E4D88">
              <w:rPr>
                <w:rFonts w:ascii="Times New Roman" w:hAnsi="Times New Roman" w:cs="Times New Roman"/>
                <w:lang w:val="da-DK"/>
              </w:rPr>
              <w:t>...................................................</w:t>
            </w:r>
          </w:p>
          <w:p w:rsidR="008E4D88" w:rsidRPr="008E4D88" w:rsidRDefault="008E4D88" w:rsidP="001D6D81">
            <w:pPr>
              <w:tabs>
                <w:tab w:val="left" w:pos="6580"/>
              </w:tabs>
              <w:spacing w:before="120"/>
              <w:rPr>
                <w:rFonts w:ascii="Times New Roman" w:hAnsi="Times New Roman" w:cs="Times New Roman"/>
                <w:lang w:val="da-DK"/>
              </w:rPr>
            </w:pPr>
            <w:r w:rsidRPr="008E4D88">
              <w:rPr>
                <w:rFonts w:ascii="Times New Roman" w:hAnsi="Times New Roman" w:cs="Times New Roman"/>
                <w:lang w:val="da-DK"/>
              </w:rPr>
              <w:t>...................................................</w:t>
            </w:r>
          </w:p>
          <w:p w:rsidR="008E4D88" w:rsidRPr="008E4D88" w:rsidRDefault="008E4D88" w:rsidP="001D6D81">
            <w:pPr>
              <w:tabs>
                <w:tab w:val="left" w:pos="6580"/>
              </w:tabs>
              <w:spacing w:before="120"/>
              <w:rPr>
                <w:rFonts w:ascii="Times New Roman" w:hAnsi="Times New Roman" w:cs="Times New Roman"/>
                <w:lang w:val="da-DK"/>
              </w:rPr>
            </w:pPr>
            <w:r w:rsidRPr="008E4D88">
              <w:rPr>
                <w:rFonts w:ascii="Times New Roman" w:hAnsi="Times New Roman" w:cs="Times New Roman"/>
                <w:lang w:val="da-DK"/>
              </w:rPr>
              <w:t>...................................................</w:t>
            </w:r>
          </w:p>
          <w:p w:rsidR="008E4D88" w:rsidRPr="008E4D88" w:rsidRDefault="008E4D88" w:rsidP="001D6D81">
            <w:pPr>
              <w:tabs>
                <w:tab w:val="left" w:pos="6580"/>
              </w:tabs>
              <w:spacing w:before="120"/>
              <w:rPr>
                <w:rFonts w:ascii="Times New Roman" w:hAnsi="Times New Roman" w:cs="Times New Roman"/>
                <w:lang w:val="da-DK"/>
              </w:rPr>
            </w:pPr>
            <w:r w:rsidRPr="008E4D88">
              <w:rPr>
                <w:rFonts w:ascii="Times New Roman" w:hAnsi="Times New Roman" w:cs="Times New Roman"/>
                <w:lang w:val="da-DK"/>
              </w:rPr>
              <w:t>...................................................</w:t>
            </w:r>
          </w:p>
          <w:p w:rsidR="008E4D88" w:rsidRPr="008E4D88" w:rsidRDefault="008E4D88" w:rsidP="001D6D81">
            <w:pPr>
              <w:tabs>
                <w:tab w:val="left" w:pos="6580"/>
              </w:tabs>
              <w:spacing w:before="120"/>
              <w:rPr>
                <w:rFonts w:ascii="Times New Roman" w:hAnsi="Times New Roman" w:cs="Times New Roman"/>
                <w:lang w:val="da-DK"/>
              </w:rPr>
            </w:pPr>
            <w:r w:rsidRPr="008E4D88">
              <w:rPr>
                <w:rFonts w:ascii="Times New Roman" w:hAnsi="Times New Roman" w:cs="Times New Roman"/>
                <w:lang w:val="da-DK"/>
              </w:rPr>
              <w:t>...................................................</w:t>
            </w:r>
          </w:p>
        </w:tc>
      </w:tr>
      <w:tr w:rsidR="008E4D88" w:rsidRPr="008E4D88" w:rsidTr="001D6D81">
        <w:tc>
          <w:tcPr>
            <w:tcW w:w="520" w:type="dxa"/>
            <w:vMerge/>
            <w:shd w:val="clear" w:color="auto" w:fill="auto"/>
            <w:vAlign w:val="center"/>
          </w:tcPr>
          <w:p w:rsidR="008E4D88" w:rsidRPr="008E4D88" w:rsidRDefault="008E4D88" w:rsidP="001D6D81">
            <w:pPr>
              <w:spacing w:before="120"/>
              <w:rPr>
                <w:rFonts w:ascii="Times New Roman" w:hAnsi="Times New Roman" w:cs="Times New Roman"/>
                <w:b/>
                <w:bCs/>
              </w:rPr>
            </w:pPr>
          </w:p>
        </w:tc>
        <w:tc>
          <w:tcPr>
            <w:tcW w:w="2054" w:type="dxa"/>
            <w:vMerge/>
            <w:shd w:val="clear" w:color="auto" w:fill="auto"/>
            <w:vAlign w:val="center"/>
          </w:tcPr>
          <w:p w:rsidR="008E4D88" w:rsidRPr="008E4D88" w:rsidRDefault="008E4D88" w:rsidP="001D6D81">
            <w:pPr>
              <w:spacing w:before="120"/>
              <w:rPr>
                <w:rFonts w:ascii="Times New Roman" w:hAnsi="Times New Roman" w:cs="Times New Roman"/>
                <w:lang w:val="fr-FR"/>
              </w:rPr>
            </w:pPr>
          </w:p>
        </w:tc>
        <w:tc>
          <w:tcPr>
            <w:tcW w:w="1014" w:type="dxa"/>
            <w:vMerge/>
            <w:shd w:val="clear" w:color="auto" w:fill="auto"/>
          </w:tcPr>
          <w:p w:rsidR="008E4D88" w:rsidRPr="008E4D88" w:rsidRDefault="008E4D88" w:rsidP="001D6D81">
            <w:pPr>
              <w:spacing w:before="120"/>
              <w:rPr>
                <w:rFonts w:ascii="Times New Roman" w:hAnsi="Times New Roman" w:cs="Times New Roman"/>
                <w:lang w:val="da-DK"/>
              </w:rPr>
            </w:pPr>
          </w:p>
        </w:tc>
        <w:tc>
          <w:tcPr>
            <w:tcW w:w="1080" w:type="dxa"/>
            <w:shd w:val="clear" w:color="auto" w:fill="auto"/>
          </w:tcPr>
          <w:p w:rsidR="008E4D88" w:rsidRPr="008E4D88" w:rsidRDefault="008E4D88" w:rsidP="001D6D81">
            <w:pPr>
              <w:tabs>
                <w:tab w:val="left" w:pos="6580"/>
              </w:tabs>
              <w:spacing w:before="120"/>
              <w:jc w:val="center"/>
              <w:rPr>
                <w:rFonts w:ascii="Times New Roman" w:hAnsi="Times New Roman" w:cs="Times New Roman"/>
                <w:lang w:val="da-DK"/>
              </w:rPr>
            </w:pPr>
            <w:r w:rsidRPr="008E4D88">
              <w:rPr>
                <w:rFonts w:ascii="Times New Roman" w:hAnsi="Times New Roman" w:cs="Times New Roman"/>
                <w:lang w:val="da-DK"/>
              </w:rPr>
              <w:t>Lần 1</w:t>
            </w:r>
          </w:p>
        </w:tc>
        <w:tc>
          <w:tcPr>
            <w:tcW w:w="1027" w:type="dxa"/>
            <w:shd w:val="clear" w:color="auto" w:fill="auto"/>
          </w:tcPr>
          <w:p w:rsidR="008E4D88" w:rsidRPr="008E4D88" w:rsidRDefault="008E4D88" w:rsidP="001D6D81">
            <w:pPr>
              <w:tabs>
                <w:tab w:val="left" w:pos="6580"/>
              </w:tabs>
              <w:spacing w:before="120"/>
              <w:jc w:val="center"/>
              <w:rPr>
                <w:rFonts w:ascii="Times New Roman" w:hAnsi="Times New Roman" w:cs="Times New Roman"/>
                <w:lang w:val="da-DK"/>
              </w:rPr>
            </w:pPr>
            <w:r w:rsidRPr="008E4D88">
              <w:rPr>
                <w:rFonts w:ascii="Times New Roman" w:hAnsi="Times New Roman" w:cs="Times New Roman"/>
                <w:lang w:val="da-DK"/>
              </w:rPr>
              <w:t>Lần 2</w:t>
            </w:r>
          </w:p>
        </w:tc>
        <w:tc>
          <w:tcPr>
            <w:tcW w:w="3161" w:type="dxa"/>
            <w:vMerge/>
            <w:shd w:val="clear" w:color="auto" w:fill="auto"/>
          </w:tcPr>
          <w:p w:rsidR="008E4D88" w:rsidRPr="008E4D88" w:rsidRDefault="008E4D88" w:rsidP="001D6D81">
            <w:pPr>
              <w:tabs>
                <w:tab w:val="left" w:pos="6580"/>
              </w:tabs>
              <w:spacing w:before="120"/>
              <w:rPr>
                <w:rFonts w:ascii="Times New Roman" w:hAnsi="Times New Roman" w:cs="Times New Roman"/>
                <w:lang w:val="da-DK"/>
              </w:rPr>
            </w:pPr>
          </w:p>
        </w:tc>
      </w:tr>
      <w:tr w:rsidR="008E4D88" w:rsidRPr="008E4D88" w:rsidTr="001D6D81">
        <w:tc>
          <w:tcPr>
            <w:tcW w:w="520" w:type="dxa"/>
            <w:shd w:val="clear" w:color="auto" w:fill="auto"/>
          </w:tcPr>
          <w:p w:rsidR="008E4D88" w:rsidRPr="008E4D88" w:rsidRDefault="008E4D88" w:rsidP="001D6D81">
            <w:pPr>
              <w:tabs>
                <w:tab w:val="left" w:pos="6580"/>
              </w:tabs>
              <w:spacing w:before="120"/>
              <w:rPr>
                <w:rFonts w:ascii="Times New Roman" w:hAnsi="Times New Roman" w:cs="Times New Roman"/>
                <w:b/>
                <w:bCs/>
                <w:lang w:val="da-DK"/>
              </w:rPr>
            </w:pPr>
          </w:p>
        </w:tc>
        <w:tc>
          <w:tcPr>
            <w:tcW w:w="2054" w:type="dxa"/>
            <w:shd w:val="clear" w:color="auto" w:fill="auto"/>
          </w:tcPr>
          <w:p w:rsidR="008E4D88" w:rsidRPr="008E4D88" w:rsidRDefault="008E4D88" w:rsidP="001D6D81">
            <w:pPr>
              <w:tabs>
                <w:tab w:val="left" w:pos="6580"/>
              </w:tabs>
              <w:spacing w:before="120"/>
              <w:rPr>
                <w:rFonts w:ascii="Times New Roman" w:hAnsi="Times New Roman" w:cs="Times New Roman"/>
                <w:lang w:val="da-DK"/>
              </w:rPr>
            </w:pPr>
          </w:p>
        </w:tc>
        <w:tc>
          <w:tcPr>
            <w:tcW w:w="1014" w:type="dxa"/>
            <w:shd w:val="clear" w:color="auto" w:fill="auto"/>
          </w:tcPr>
          <w:p w:rsidR="008E4D88" w:rsidRPr="008E4D88" w:rsidRDefault="008E4D88" w:rsidP="001D6D81">
            <w:pPr>
              <w:tabs>
                <w:tab w:val="left" w:pos="6580"/>
              </w:tabs>
              <w:spacing w:before="120"/>
              <w:rPr>
                <w:rFonts w:ascii="Times New Roman" w:hAnsi="Times New Roman" w:cs="Times New Roman"/>
                <w:lang w:val="da-DK"/>
              </w:rPr>
            </w:pPr>
          </w:p>
        </w:tc>
        <w:tc>
          <w:tcPr>
            <w:tcW w:w="1080" w:type="dxa"/>
            <w:shd w:val="clear" w:color="auto" w:fill="auto"/>
          </w:tcPr>
          <w:p w:rsidR="008E4D88" w:rsidRPr="008E4D88" w:rsidRDefault="008E4D88" w:rsidP="001D6D81">
            <w:pPr>
              <w:tabs>
                <w:tab w:val="left" w:pos="6580"/>
              </w:tabs>
              <w:spacing w:before="120"/>
              <w:rPr>
                <w:rFonts w:ascii="Times New Roman" w:hAnsi="Times New Roman" w:cs="Times New Roman"/>
                <w:lang w:val="da-DK"/>
              </w:rPr>
            </w:pPr>
          </w:p>
        </w:tc>
        <w:tc>
          <w:tcPr>
            <w:tcW w:w="1027" w:type="dxa"/>
            <w:shd w:val="clear" w:color="auto" w:fill="auto"/>
          </w:tcPr>
          <w:p w:rsidR="008E4D88" w:rsidRPr="008E4D88" w:rsidRDefault="008E4D88" w:rsidP="001D6D81">
            <w:pPr>
              <w:tabs>
                <w:tab w:val="left" w:pos="6580"/>
              </w:tabs>
              <w:spacing w:before="120"/>
              <w:rPr>
                <w:rFonts w:ascii="Times New Roman" w:hAnsi="Times New Roman" w:cs="Times New Roman"/>
                <w:lang w:val="da-DK"/>
              </w:rPr>
            </w:pPr>
          </w:p>
        </w:tc>
        <w:tc>
          <w:tcPr>
            <w:tcW w:w="3161" w:type="dxa"/>
            <w:vMerge/>
            <w:shd w:val="clear" w:color="auto" w:fill="auto"/>
            <w:vAlign w:val="center"/>
          </w:tcPr>
          <w:p w:rsidR="008E4D88" w:rsidRPr="008E4D88" w:rsidRDefault="008E4D88" w:rsidP="001D6D81">
            <w:pPr>
              <w:spacing w:before="120"/>
              <w:rPr>
                <w:rFonts w:ascii="Times New Roman" w:hAnsi="Times New Roman" w:cs="Times New Roman"/>
                <w:lang w:val="da-DK"/>
              </w:rPr>
            </w:pPr>
          </w:p>
        </w:tc>
      </w:tr>
      <w:tr w:rsidR="008E4D88" w:rsidRPr="008E4D88" w:rsidTr="001D6D81">
        <w:tc>
          <w:tcPr>
            <w:tcW w:w="520" w:type="dxa"/>
            <w:shd w:val="clear" w:color="auto" w:fill="auto"/>
          </w:tcPr>
          <w:p w:rsidR="008E4D88" w:rsidRPr="008E4D88" w:rsidRDefault="008E4D88" w:rsidP="001D6D81">
            <w:pPr>
              <w:tabs>
                <w:tab w:val="left" w:pos="6580"/>
              </w:tabs>
              <w:spacing w:before="120"/>
              <w:rPr>
                <w:rFonts w:ascii="Times New Roman" w:hAnsi="Times New Roman" w:cs="Times New Roman"/>
                <w:b/>
                <w:bCs/>
                <w:lang w:val="da-DK"/>
              </w:rPr>
            </w:pPr>
          </w:p>
        </w:tc>
        <w:tc>
          <w:tcPr>
            <w:tcW w:w="2054" w:type="dxa"/>
            <w:shd w:val="clear" w:color="auto" w:fill="auto"/>
          </w:tcPr>
          <w:p w:rsidR="008E4D88" w:rsidRPr="008E4D88" w:rsidRDefault="008E4D88" w:rsidP="001D6D81">
            <w:pPr>
              <w:tabs>
                <w:tab w:val="left" w:pos="6580"/>
              </w:tabs>
              <w:spacing w:before="120"/>
              <w:rPr>
                <w:rFonts w:ascii="Times New Roman" w:hAnsi="Times New Roman" w:cs="Times New Roman"/>
                <w:lang w:val="da-DK"/>
              </w:rPr>
            </w:pPr>
          </w:p>
        </w:tc>
        <w:tc>
          <w:tcPr>
            <w:tcW w:w="1014" w:type="dxa"/>
            <w:shd w:val="clear" w:color="auto" w:fill="auto"/>
          </w:tcPr>
          <w:p w:rsidR="008E4D88" w:rsidRPr="008E4D88" w:rsidRDefault="008E4D88" w:rsidP="001D6D81">
            <w:pPr>
              <w:tabs>
                <w:tab w:val="left" w:pos="6580"/>
              </w:tabs>
              <w:spacing w:before="120"/>
              <w:rPr>
                <w:rFonts w:ascii="Times New Roman" w:hAnsi="Times New Roman" w:cs="Times New Roman"/>
                <w:lang w:val="da-DK"/>
              </w:rPr>
            </w:pPr>
          </w:p>
        </w:tc>
        <w:tc>
          <w:tcPr>
            <w:tcW w:w="2107" w:type="dxa"/>
            <w:gridSpan w:val="2"/>
            <w:shd w:val="clear" w:color="auto" w:fill="auto"/>
          </w:tcPr>
          <w:p w:rsidR="008E4D88" w:rsidRPr="008E4D88" w:rsidRDefault="008E4D88" w:rsidP="001D6D81">
            <w:pPr>
              <w:tabs>
                <w:tab w:val="left" w:pos="6580"/>
              </w:tabs>
              <w:spacing w:before="120"/>
              <w:jc w:val="center"/>
              <w:rPr>
                <w:rFonts w:ascii="Times New Roman" w:hAnsi="Times New Roman" w:cs="Times New Roman"/>
                <w:lang w:val="pt-BR"/>
              </w:rPr>
            </w:pPr>
            <w:r w:rsidRPr="008E4D88">
              <w:rPr>
                <w:rFonts w:ascii="Times New Roman" w:hAnsi="Times New Roman" w:cs="Times New Roman"/>
                <w:lang w:val="pt-BR"/>
              </w:rPr>
              <w:t>Điểm xếp loại tốt nghiệp:</w:t>
            </w:r>
          </w:p>
          <w:p w:rsidR="008E4D88" w:rsidRPr="008E4D88" w:rsidRDefault="008E4D88" w:rsidP="001D6D81">
            <w:pPr>
              <w:tabs>
                <w:tab w:val="left" w:pos="6580"/>
              </w:tabs>
              <w:spacing w:before="120"/>
              <w:jc w:val="center"/>
              <w:rPr>
                <w:rFonts w:ascii="Times New Roman" w:hAnsi="Times New Roman" w:cs="Times New Roman"/>
                <w:lang w:val="pt-BR"/>
              </w:rPr>
            </w:pPr>
            <w:r w:rsidRPr="008E4D88">
              <w:rPr>
                <w:rFonts w:ascii="Times New Roman" w:hAnsi="Times New Roman" w:cs="Times New Roman"/>
                <w:lang w:val="pt-BR"/>
              </w:rPr>
              <w:t>..................</w:t>
            </w:r>
          </w:p>
        </w:tc>
        <w:tc>
          <w:tcPr>
            <w:tcW w:w="3161" w:type="dxa"/>
            <w:vMerge/>
            <w:shd w:val="clear" w:color="auto" w:fill="auto"/>
            <w:vAlign w:val="center"/>
          </w:tcPr>
          <w:p w:rsidR="008E4D88" w:rsidRPr="008E4D88" w:rsidRDefault="008E4D88" w:rsidP="001D6D81">
            <w:pPr>
              <w:spacing w:before="120"/>
              <w:rPr>
                <w:rFonts w:ascii="Times New Roman" w:hAnsi="Times New Roman" w:cs="Times New Roman"/>
                <w:lang w:val="da-DK"/>
              </w:rPr>
            </w:pPr>
          </w:p>
        </w:tc>
      </w:tr>
      <w:tr w:rsidR="008E4D88" w:rsidRPr="008E4D88" w:rsidTr="001D6D81">
        <w:tc>
          <w:tcPr>
            <w:tcW w:w="520" w:type="dxa"/>
            <w:shd w:val="clear" w:color="auto" w:fill="auto"/>
          </w:tcPr>
          <w:p w:rsidR="008E4D88" w:rsidRPr="008E4D88" w:rsidRDefault="008E4D88" w:rsidP="001D6D81">
            <w:pPr>
              <w:tabs>
                <w:tab w:val="left" w:pos="6580"/>
              </w:tabs>
              <w:spacing w:before="120"/>
              <w:rPr>
                <w:rFonts w:ascii="Times New Roman" w:hAnsi="Times New Roman" w:cs="Times New Roman"/>
                <w:b/>
                <w:bCs/>
                <w:lang w:val="pt-BR"/>
              </w:rPr>
            </w:pPr>
          </w:p>
        </w:tc>
        <w:tc>
          <w:tcPr>
            <w:tcW w:w="2054" w:type="dxa"/>
            <w:shd w:val="clear" w:color="auto" w:fill="auto"/>
          </w:tcPr>
          <w:p w:rsidR="008E4D88" w:rsidRPr="008E4D88" w:rsidRDefault="008E4D88" w:rsidP="001D6D81">
            <w:pPr>
              <w:tabs>
                <w:tab w:val="left" w:pos="6580"/>
              </w:tabs>
              <w:spacing w:before="120"/>
              <w:rPr>
                <w:rFonts w:ascii="Times New Roman" w:hAnsi="Times New Roman" w:cs="Times New Roman"/>
                <w:lang w:val="pt-BR"/>
              </w:rPr>
            </w:pPr>
          </w:p>
        </w:tc>
        <w:tc>
          <w:tcPr>
            <w:tcW w:w="1014" w:type="dxa"/>
            <w:shd w:val="clear" w:color="auto" w:fill="auto"/>
          </w:tcPr>
          <w:p w:rsidR="008E4D88" w:rsidRPr="008E4D88" w:rsidRDefault="008E4D88" w:rsidP="001D6D81">
            <w:pPr>
              <w:tabs>
                <w:tab w:val="left" w:pos="6580"/>
              </w:tabs>
              <w:spacing w:before="120"/>
              <w:rPr>
                <w:rFonts w:ascii="Times New Roman" w:hAnsi="Times New Roman" w:cs="Times New Roman"/>
                <w:lang w:val="pt-BR"/>
              </w:rPr>
            </w:pPr>
          </w:p>
        </w:tc>
        <w:tc>
          <w:tcPr>
            <w:tcW w:w="2107" w:type="dxa"/>
            <w:gridSpan w:val="2"/>
            <w:shd w:val="clear" w:color="auto" w:fill="auto"/>
          </w:tcPr>
          <w:p w:rsidR="008E4D88" w:rsidRPr="008E4D88" w:rsidRDefault="008E4D88" w:rsidP="001D6D81">
            <w:pPr>
              <w:tabs>
                <w:tab w:val="left" w:pos="6580"/>
              </w:tabs>
              <w:spacing w:before="120"/>
              <w:rPr>
                <w:rFonts w:ascii="Times New Roman" w:hAnsi="Times New Roman" w:cs="Times New Roman"/>
                <w:lang w:val="pt-BR"/>
              </w:rPr>
            </w:pPr>
          </w:p>
        </w:tc>
        <w:tc>
          <w:tcPr>
            <w:tcW w:w="3161" w:type="dxa"/>
            <w:vMerge/>
            <w:shd w:val="clear" w:color="auto" w:fill="auto"/>
            <w:vAlign w:val="center"/>
          </w:tcPr>
          <w:p w:rsidR="008E4D88" w:rsidRPr="008E4D88" w:rsidRDefault="008E4D88" w:rsidP="001D6D81">
            <w:pPr>
              <w:spacing w:before="120"/>
              <w:rPr>
                <w:rFonts w:ascii="Times New Roman" w:hAnsi="Times New Roman" w:cs="Times New Roman"/>
                <w:lang w:val="da-DK"/>
              </w:rPr>
            </w:pPr>
          </w:p>
        </w:tc>
      </w:tr>
      <w:tr w:rsidR="008E4D88" w:rsidRPr="008E4D88" w:rsidTr="001D6D81">
        <w:tc>
          <w:tcPr>
            <w:tcW w:w="520" w:type="dxa"/>
            <w:shd w:val="clear" w:color="auto" w:fill="auto"/>
          </w:tcPr>
          <w:p w:rsidR="008E4D88" w:rsidRPr="008E4D88" w:rsidRDefault="008E4D88" w:rsidP="001D6D81">
            <w:pPr>
              <w:tabs>
                <w:tab w:val="left" w:pos="6580"/>
              </w:tabs>
              <w:spacing w:before="120"/>
              <w:rPr>
                <w:rFonts w:ascii="Times New Roman" w:hAnsi="Times New Roman" w:cs="Times New Roman"/>
                <w:b/>
                <w:bCs/>
                <w:lang w:val="pt-BR"/>
              </w:rPr>
            </w:pPr>
          </w:p>
        </w:tc>
        <w:tc>
          <w:tcPr>
            <w:tcW w:w="2054" w:type="dxa"/>
            <w:shd w:val="clear" w:color="auto" w:fill="auto"/>
          </w:tcPr>
          <w:p w:rsidR="008E4D88" w:rsidRPr="008E4D88" w:rsidRDefault="008E4D88" w:rsidP="001D6D81">
            <w:pPr>
              <w:tabs>
                <w:tab w:val="left" w:pos="6580"/>
              </w:tabs>
              <w:spacing w:before="120"/>
              <w:rPr>
                <w:rFonts w:ascii="Times New Roman" w:hAnsi="Times New Roman" w:cs="Times New Roman"/>
                <w:lang w:val="pt-BR"/>
              </w:rPr>
            </w:pPr>
          </w:p>
        </w:tc>
        <w:tc>
          <w:tcPr>
            <w:tcW w:w="1014" w:type="dxa"/>
            <w:shd w:val="clear" w:color="auto" w:fill="auto"/>
          </w:tcPr>
          <w:p w:rsidR="008E4D88" w:rsidRPr="008E4D88" w:rsidRDefault="008E4D88" w:rsidP="001D6D81">
            <w:pPr>
              <w:tabs>
                <w:tab w:val="left" w:pos="6580"/>
              </w:tabs>
              <w:spacing w:before="120"/>
              <w:rPr>
                <w:rFonts w:ascii="Times New Roman" w:hAnsi="Times New Roman" w:cs="Times New Roman"/>
                <w:lang w:val="pt-BR"/>
              </w:rPr>
            </w:pPr>
          </w:p>
        </w:tc>
        <w:tc>
          <w:tcPr>
            <w:tcW w:w="5268" w:type="dxa"/>
            <w:gridSpan w:val="3"/>
            <w:shd w:val="clear" w:color="auto" w:fill="auto"/>
          </w:tcPr>
          <w:p w:rsidR="008E4D88" w:rsidRPr="008E4D88" w:rsidRDefault="008E4D88" w:rsidP="001D6D81">
            <w:pPr>
              <w:tabs>
                <w:tab w:val="left" w:pos="6580"/>
              </w:tabs>
              <w:spacing w:before="120"/>
              <w:rPr>
                <w:rFonts w:ascii="Times New Roman" w:hAnsi="Times New Roman" w:cs="Times New Roman"/>
                <w:lang w:val="pt-BR"/>
              </w:rPr>
            </w:pPr>
            <w:r w:rsidRPr="008E4D88">
              <w:rPr>
                <w:rFonts w:ascii="Times New Roman" w:hAnsi="Times New Roman" w:cs="Times New Roman"/>
                <w:lang w:val="pt-BR"/>
              </w:rPr>
              <w:t>Quyết định công nhận tốt nghiệp số:</w:t>
            </w:r>
          </w:p>
          <w:p w:rsidR="008E4D88" w:rsidRPr="008E4D88" w:rsidRDefault="008E4D88" w:rsidP="001D6D81">
            <w:pPr>
              <w:tabs>
                <w:tab w:val="left" w:pos="6580"/>
              </w:tabs>
              <w:spacing w:before="120"/>
              <w:rPr>
                <w:rFonts w:ascii="Times New Roman" w:hAnsi="Times New Roman" w:cs="Times New Roman"/>
                <w:lang w:val="pt-BR"/>
              </w:rPr>
            </w:pPr>
            <w:r w:rsidRPr="008E4D88">
              <w:rPr>
                <w:rFonts w:ascii="Times New Roman" w:hAnsi="Times New Roman" w:cs="Times New Roman"/>
                <w:lang w:val="pt-BR"/>
              </w:rPr>
              <w:t>...........................</w:t>
            </w:r>
          </w:p>
          <w:p w:rsidR="008E4D88" w:rsidRPr="008E4D88" w:rsidRDefault="008E4D88" w:rsidP="001D6D81">
            <w:pPr>
              <w:tabs>
                <w:tab w:val="left" w:pos="6580"/>
              </w:tabs>
              <w:spacing w:before="120"/>
              <w:rPr>
                <w:rFonts w:ascii="Times New Roman" w:hAnsi="Times New Roman" w:cs="Times New Roman"/>
                <w:lang w:val="pt-BR"/>
              </w:rPr>
            </w:pPr>
            <w:r w:rsidRPr="008E4D88">
              <w:rPr>
                <w:rFonts w:ascii="Times New Roman" w:hAnsi="Times New Roman" w:cs="Times New Roman"/>
                <w:lang w:val="pt-BR"/>
              </w:rPr>
              <w:t>Ngày.../..../........</w:t>
            </w:r>
          </w:p>
        </w:tc>
      </w:tr>
      <w:tr w:rsidR="008E4D88" w:rsidRPr="008E4D88" w:rsidTr="001D6D81">
        <w:tc>
          <w:tcPr>
            <w:tcW w:w="520" w:type="dxa"/>
            <w:shd w:val="clear" w:color="auto" w:fill="auto"/>
          </w:tcPr>
          <w:p w:rsidR="008E4D88" w:rsidRPr="008E4D88" w:rsidRDefault="008E4D88" w:rsidP="001D6D81">
            <w:pPr>
              <w:tabs>
                <w:tab w:val="left" w:pos="6580"/>
              </w:tabs>
              <w:spacing w:before="120"/>
              <w:rPr>
                <w:rFonts w:ascii="Times New Roman" w:hAnsi="Times New Roman" w:cs="Times New Roman"/>
                <w:b/>
                <w:bCs/>
                <w:lang w:val="pt-BR"/>
              </w:rPr>
            </w:pPr>
          </w:p>
        </w:tc>
        <w:tc>
          <w:tcPr>
            <w:tcW w:w="2054" w:type="dxa"/>
            <w:shd w:val="clear" w:color="auto" w:fill="auto"/>
          </w:tcPr>
          <w:p w:rsidR="008E4D88" w:rsidRPr="008E4D88" w:rsidRDefault="008E4D88" w:rsidP="001D6D81">
            <w:pPr>
              <w:tabs>
                <w:tab w:val="left" w:pos="6580"/>
              </w:tabs>
              <w:spacing w:before="120"/>
              <w:rPr>
                <w:rFonts w:ascii="Times New Roman" w:hAnsi="Times New Roman" w:cs="Times New Roman"/>
                <w:lang w:val="pt-BR"/>
              </w:rPr>
            </w:pPr>
          </w:p>
        </w:tc>
        <w:tc>
          <w:tcPr>
            <w:tcW w:w="1014" w:type="dxa"/>
            <w:shd w:val="clear" w:color="auto" w:fill="auto"/>
          </w:tcPr>
          <w:p w:rsidR="008E4D88" w:rsidRPr="008E4D88" w:rsidRDefault="008E4D88" w:rsidP="001D6D81">
            <w:pPr>
              <w:tabs>
                <w:tab w:val="left" w:pos="6580"/>
              </w:tabs>
              <w:spacing w:before="120"/>
              <w:rPr>
                <w:rFonts w:ascii="Times New Roman" w:hAnsi="Times New Roman" w:cs="Times New Roman"/>
                <w:lang w:val="pt-BR"/>
              </w:rPr>
            </w:pPr>
          </w:p>
        </w:tc>
        <w:tc>
          <w:tcPr>
            <w:tcW w:w="5268" w:type="dxa"/>
            <w:gridSpan w:val="3"/>
            <w:shd w:val="clear" w:color="auto" w:fill="auto"/>
          </w:tcPr>
          <w:p w:rsidR="008E4D88" w:rsidRPr="008E4D88" w:rsidRDefault="008E4D88" w:rsidP="001D6D81">
            <w:pPr>
              <w:tabs>
                <w:tab w:val="left" w:pos="6580"/>
              </w:tabs>
              <w:spacing w:before="120"/>
              <w:rPr>
                <w:rFonts w:ascii="Times New Roman" w:hAnsi="Times New Roman" w:cs="Times New Roman"/>
                <w:lang w:val="pt-BR"/>
              </w:rPr>
            </w:pPr>
            <w:r w:rsidRPr="008E4D88">
              <w:rPr>
                <w:rFonts w:ascii="Times New Roman" w:hAnsi="Times New Roman" w:cs="Times New Roman"/>
                <w:lang w:val="pt-BR"/>
              </w:rPr>
              <w:t>Chứng chỉ sơ cấp số:..............</w:t>
            </w:r>
          </w:p>
        </w:tc>
      </w:tr>
      <w:tr w:rsidR="008E4D88" w:rsidRPr="008E4D88" w:rsidTr="001D6D81">
        <w:tc>
          <w:tcPr>
            <w:tcW w:w="520" w:type="dxa"/>
            <w:shd w:val="clear" w:color="auto" w:fill="auto"/>
          </w:tcPr>
          <w:p w:rsidR="008E4D88" w:rsidRPr="008E4D88" w:rsidRDefault="008E4D88" w:rsidP="001D6D81">
            <w:pPr>
              <w:tabs>
                <w:tab w:val="left" w:pos="6580"/>
              </w:tabs>
              <w:spacing w:before="120"/>
              <w:rPr>
                <w:rFonts w:ascii="Times New Roman" w:hAnsi="Times New Roman" w:cs="Times New Roman"/>
                <w:b/>
                <w:bCs/>
                <w:lang w:val="pt-BR"/>
              </w:rPr>
            </w:pPr>
          </w:p>
        </w:tc>
        <w:tc>
          <w:tcPr>
            <w:tcW w:w="2054" w:type="dxa"/>
            <w:shd w:val="clear" w:color="auto" w:fill="auto"/>
          </w:tcPr>
          <w:p w:rsidR="008E4D88" w:rsidRPr="008E4D88" w:rsidRDefault="008E4D88" w:rsidP="001D6D81">
            <w:pPr>
              <w:tabs>
                <w:tab w:val="left" w:pos="6580"/>
              </w:tabs>
              <w:spacing w:before="120"/>
              <w:rPr>
                <w:rFonts w:ascii="Times New Roman" w:hAnsi="Times New Roman" w:cs="Times New Roman"/>
                <w:lang w:val="pt-BR"/>
              </w:rPr>
            </w:pPr>
          </w:p>
        </w:tc>
        <w:tc>
          <w:tcPr>
            <w:tcW w:w="1014" w:type="dxa"/>
            <w:shd w:val="clear" w:color="auto" w:fill="auto"/>
          </w:tcPr>
          <w:p w:rsidR="008E4D88" w:rsidRPr="008E4D88" w:rsidRDefault="008E4D88" w:rsidP="001D6D81">
            <w:pPr>
              <w:tabs>
                <w:tab w:val="left" w:pos="6580"/>
              </w:tabs>
              <w:spacing w:before="120"/>
              <w:rPr>
                <w:rFonts w:ascii="Times New Roman" w:hAnsi="Times New Roman" w:cs="Times New Roman"/>
                <w:lang w:val="pt-BR"/>
              </w:rPr>
            </w:pPr>
          </w:p>
        </w:tc>
        <w:tc>
          <w:tcPr>
            <w:tcW w:w="5268" w:type="dxa"/>
            <w:gridSpan w:val="3"/>
            <w:vMerge w:val="restart"/>
            <w:shd w:val="clear" w:color="auto" w:fill="auto"/>
          </w:tcPr>
          <w:p w:rsidR="008E4D88" w:rsidRPr="008E4D88" w:rsidRDefault="008E4D88" w:rsidP="001D6D81">
            <w:pPr>
              <w:tabs>
                <w:tab w:val="left" w:pos="6580"/>
              </w:tabs>
              <w:spacing w:before="120"/>
              <w:rPr>
                <w:rFonts w:ascii="Times New Roman" w:hAnsi="Times New Roman" w:cs="Times New Roman"/>
                <w:lang w:val="pt-BR"/>
              </w:rPr>
            </w:pPr>
            <w:r w:rsidRPr="008E4D88">
              <w:rPr>
                <w:rFonts w:ascii="Times New Roman" w:hAnsi="Times New Roman" w:cs="Times New Roman"/>
                <w:lang w:val="pt-BR"/>
              </w:rPr>
              <w:t>Ngày cấp chứng chỉ sơ cấp: ......../......../..............</w:t>
            </w:r>
          </w:p>
        </w:tc>
      </w:tr>
      <w:tr w:rsidR="008E4D88" w:rsidRPr="008E4D88" w:rsidTr="001D6D81">
        <w:tc>
          <w:tcPr>
            <w:tcW w:w="520" w:type="dxa"/>
            <w:shd w:val="clear" w:color="auto" w:fill="auto"/>
          </w:tcPr>
          <w:p w:rsidR="008E4D88" w:rsidRPr="008E4D88" w:rsidRDefault="008E4D88" w:rsidP="001D6D81">
            <w:pPr>
              <w:tabs>
                <w:tab w:val="left" w:pos="6580"/>
              </w:tabs>
              <w:spacing w:before="120"/>
              <w:rPr>
                <w:rFonts w:ascii="Times New Roman" w:hAnsi="Times New Roman" w:cs="Times New Roman"/>
                <w:b/>
                <w:bCs/>
                <w:lang w:val="pt-BR"/>
              </w:rPr>
            </w:pPr>
          </w:p>
        </w:tc>
        <w:tc>
          <w:tcPr>
            <w:tcW w:w="2054" w:type="dxa"/>
            <w:shd w:val="clear" w:color="auto" w:fill="auto"/>
          </w:tcPr>
          <w:p w:rsidR="008E4D88" w:rsidRPr="008E4D88" w:rsidRDefault="008E4D88" w:rsidP="001D6D81">
            <w:pPr>
              <w:tabs>
                <w:tab w:val="left" w:pos="6580"/>
              </w:tabs>
              <w:spacing w:before="120"/>
              <w:rPr>
                <w:rFonts w:ascii="Times New Roman" w:hAnsi="Times New Roman" w:cs="Times New Roman"/>
                <w:lang w:val="pt-BR"/>
              </w:rPr>
            </w:pPr>
          </w:p>
        </w:tc>
        <w:tc>
          <w:tcPr>
            <w:tcW w:w="1014" w:type="dxa"/>
            <w:shd w:val="clear" w:color="auto" w:fill="auto"/>
          </w:tcPr>
          <w:p w:rsidR="008E4D88" w:rsidRPr="008E4D88" w:rsidRDefault="008E4D88" w:rsidP="001D6D81">
            <w:pPr>
              <w:tabs>
                <w:tab w:val="left" w:pos="6580"/>
              </w:tabs>
              <w:spacing w:before="120"/>
              <w:rPr>
                <w:rFonts w:ascii="Times New Roman" w:hAnsi="Times New Roman" w:cs="Times New Roman"/>
                <w:lang w:val="pt-BR"/>
              </w:rPr>
            </w:pPr>
          </w:p>
        </w:tc>
        <w:tc>
          <w:tcPr>
            <w:tcW w:w="5268" w:type="dxa"/>
            <w:gridSpan w:val="3"/>
            <w:vMerge/>
            <w:shd w:val="clear" w:color="auto" w:fill="auto"/>
            <w:vAlign w:val="center"/>
          </w:tcPr>
          <w:p w:rsidR="008E4D88" w:rsidRPr="008E4D88" w:rsidRDefault="008E4D88" w:rsidP="001D6D81">
            <w:pPr>
              <w:spacing w:before="120"/>
              <w:rPr>
                <w:rFonts w:ascii="Times New Roman" w:hAnsi="Times New Roman" w:cs="Times New Roman"/>
                <w:lang w:val="pt-BR"/>
              </w:rPr>
            </w:pPr>
          </w:p>
        </w:tc>
      </w:tr>
    </w:tbl>
    <w:p w:rsidR="008E4D88" w:rsidRPr="008E4D88" w:rsidRDefault="008E4D88" w:rsidP="008E4D88">
      <w:pPr>
        <w:spacing w:before="120"/>
        <w:rPr>
          <w:rFonts w:ascii="Times New Roman" w:hAnsi="Times New Roman" w:cs="Times New Roman"/>
        </w:rPr>
      </w:pPr>
      <w:r w:rsidRPr="008E4D88">
        <w:rPr>
          <w:rFonts w:ascii="Times New Roman" w:hAnsi="Times New Roman" w:cs="Times New Roman"/>
          <w:b/>
        </w:rPr>
        <w:t>Ghi ch</w:t>
      </w:r>
      <w:r w:rsidRPr="008E4D88">
        <w:rPr>
          <w:rFonts w:ascii="Times New Roman" w:hAnsi="Times New Roman" w:cs="Times New Roman"/>
          <w:b/>
          <w:lang w:val="en-US"/>
        </w:rPr>
        <w:t>ú:</w:t>
      </w:r>
      <w:r w:rsidRPr="008E4D88">
        <w:rPr>
          <w:rFonts w:ascii="Times New Roman" w:hAnsi="Times New Roman" w:cs="Times New Roman"/>
          <w:b/>
        </w:rPr>
        <w:t xml:space="preserve"> </w:t>
      </w:r>
      <w:r w:rsidRPr="008E4D88">
        <w:rPr>
          <w:rFonts w:ascii="Times New Roman" w:hAnsi="Times New Roman" w:cs="Times New Roman"/>
        </w:rPr>
        <w:t>Mỗi học sinh một trang</w:t>
      </w:r>
    </w:p>
    <w:p w:rsidR="008E4D88" w:rsidRPr="008E4D88" w:rsidRDefault="008E4D88" w:rsidP="008E4D88">
      <w:pPr>
        <w:spacing w:before="120"/>
        <w:jc w:val="center"/>
        <w:rPr>
          <w:rFonts w:ascii="Times New Roman" w:hAnsi="Times New Roman" w:cs="Times New Roman"/>
          <w:lang w:val="en-US"/>
        </w:rPr>
      </w:pPr>
    </w:p>
    <w:p w:rsidR="008E4D88" w:rsidRPr="008E4D88" w:rsidRDefault="008E4D88" w:rsidP="008E4D88">
      <w:pPr>
        <w:spacing w:before="120"/>
        <w:jc w:val="center"/>
        <w:rPr>
          <w:rFonts w:ascii="Times New Roman" w:hAnsi="Times New Roman" w:cs="Times New Roman"/>
          <w:b/>
        </w:rPr>
      </w:pPr>
      <w:bookmarkStart w:id="24" w:name="loai_14"/>
      <w:r w:rsidRPr="008E4D88">
        <w:rPr>
          <w:rFonts w:ascii="Times New Roman" w:hAnsi="Times New Roman" w:cs="Times New Roman"/>
          <w:b/>
        </w:rPr>
        <w:t>MẪU SỐ 11</w:t>
      </w:r>
      <w:bookmarkEnd w:id="24"/>
    </w:p>
    <w:p w:rsidR="008E4D88" w:rsidRPr="008E4D88" w:rsidRDefault="008E4D88" w:rsidP="008E4D88">
      <w:pPr>
        <w:spacing w:before="120"/>
        <w:jc w:val="center"/>
        <w:rPr>
          <w:rFonts w:ascii="Times New Roman" w:hAnsi="Times New Roman" w:cs="Times New Roman"/>
          <w:i/>
        </w:rPr>
      </w:pPr>
      <w:bookmarkStart w:id="25" w:name="loai_14_name"/>
      <w:r w:rsidRPr="008E4D88">
        <w:rPr>
          <w:rFonts w:ascii="Times New Roman" w:hAnsi="Times New Roman" w:cs="Times New Roman"/>
        </w:rPr>
        <w:t>BÁO CÁO KẾT QUẢ ĐÀO TẠO SƠ CẤP 6 THÁNG/NĂM CỦA CƠ SỞ ĐÀO TẠO SƠ CẤP</w:t>
      </w:r>
      <w:bookmarkEnd w:id="25"/>
      <w:r w:rsidRPr="008E4D88">
        <w:rPr>
          <w:rFonts w:ascii="Times New Roman" w:hAnsi="Times New Roman" w:cs="Times New Roman"/>
          <w:lang w:val="en-US"/>
        </w:rPr>
        <w:br/>
      </w:r>
      <w:r w:rsidRPr="008E4D88">
        <w:rPr>
          <w:rFonts w:ascii="Times New Roman" w:hAnsi="Times New Roman" w:cs="Times New Roman"/>
          <w:i/>
        </w:rPr>
        <w:t>(Ban hành kèm theo Thông tư s</w:t>
      </w:r>
      <w:r w:rsidRPr="008E4D88">
        <w:rPr>
          <w:rFonts w:ascii="Times New Roman" w:hAnsi="Times New Roman" w:cs="Times New Roman"/>
          <w:i/>
          <w:lang w:val="en-US"/>
        </w:rPr>
        <w:t>ố 42</w:t>
      </w:r>
      <w:r w:rsidRPr="008E4D88">
        <w:rPr>
          <w:rFonts w:ascii="Times New Roman" w:hAnsi="Times New Roman" w:cs="Times New Roman"/>
          <w:i/>
        </w:rPr>
        <w:t>/2015/TT-BLĐTBXH ngày</w:t>
      </w:r>
      <w:r w:rsidRPr="008E4D88">
        <w:rPr>
          <w:rFonts w:ascii="Times New Roman" w:hAnsi="Times New Roman" w:cs="Times New Roman"/>
          <w:i/>
          <w:lang w:val="en-US"/>
        </w:rPr>
        <w:t xml:space="preserve"> 20/10/</w:t>
      </w:r>
      <w:r w:rsidRPr="008E4D88">
        <w:rPr>
          <w:rFonts w:ascii="Times New Roman" w:hAnsi="Times New Roman" w:cs="Times New Roman"/>
          <w:i/>
        </w:rPr>
        <w:t>2015 của Bộ trưởng Bộ</w:t>
      </w:r>
      <w:r w:rsidRPr="008E4D88">
        <w:rPr>
          <w:rFonts w:ascii="Times New Roman" w:hAnsi="Times New Roman" w:cs="Times New Roman"/>
          <w:i/>
          <w:lang w:val="en-US"/>
        </w:rPr>
        <w:t xml:space="preserve"> </w:t>
      </w:r>
      <w:r w:rsidRPr="008E4D88">
        <w:rPr>
          <w:rFonts w:ascii="Times New Roman" w:hAnsi="Times New Roman" w:cs="Times New Roman"/>
          <w:i/>
        </w:rPr>
        <w:t>Lao động - Thương binh và Xã hội)</w:t>
      </w:r>
    </w:p>
    <w:tbl>
      <w:tblPr>
        <w:tblW w:w="86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8"/>
        <w:gridCol w:w="752"/>
        <w:gridCol w:w="641"/>
        <w:gridCol w:w="443"/>
        <w:gridCol w:w="676"/>
        <w:gridCol w:w="565"/>
        <w:gridCol w:w="642"/>
        <w:gridCol w:w="443"/>
        <w:gridCol w:w="676"/>
        <w:gridCol w:w="565"/>
        <w:gridCol w:w="642"/>
        <w:gridCol w:w="443"/>
        <w:gridCol w:w="676"/>
        <w:gridCol w:w="565"/>
        <w:gridCol w:w="509"/>
      </w:tblGrid>
      <w:tr w:rsidR="008E4D88" w:rsidRPr="008E4D88" w:rsidTr="001D6D81">
        <w:tc>
          <w:tcPr>
            <w:tcW w:w="408" w:type="dxa"/>
            <w:vMerge w:val="restart"/>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Số TT</w:t>
            </w:r>
          </w:p>
        </w:tc>
        <w:tc>
          <w:tcPr>
            <w:tcW w:w="752" w:type="dxa"/>
            <w:vMerge w:val="restart"/>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Ngh</w:t>
            </w:r>
            <w:r w:rsidRPr="008E4D88">
              <w:rPr>
                <w:rFonts w:ascii="Times New Roman" w:hAnsi="Times New Roman" w:cs="Times New Roman"/>
                <w:b/>
                <w:lang w:val="en-US"/>
              </w:rPr>
              <w:t>ề</w:t>
            </w:r>
            <w:r w:rsidRPr="008E4D88">
              <w:rPr>
                <w:rFonts w:ascii="Times New Roman" w:hAnsi="Times New Roman" w:cs="Times New Roman"/>
                <w:b/>
              </w:rPr>
              <w:t xml:space="preserve"> đào tạo</w:t>
            </w:r>
          </w:p>
        </w:tc>
        <w:tc>
          <w:tcPr>
            <w:tcW w:w="2325" w:type="dxa"/>
            <w:gridSpan w:val="4"/>
            <w:shd w:val="clear" w:color="auto" w:fill="auto"/>
            <w:vAlign w:val="center"/>
          </w:tcPr>
          <w:p w:rsidR="008E4D88" w:rsidRPr="008E4D88" w:rsidRDefault="008E4D88" w:rsidP="001D6D81">
            <w:pPr>
              <w:spacing w:before="120"/>
              <w:jc w:val="center"/>
              <w:rPr>
                <w:rFonts w:ascii="Times New Roman" w:hAnsi="Times New Roman" w:cs="Times New Roman"/>
                <w:b/>
                <w:lang w:val="en-US"/>
              </w:rPr>
            </w:pPr>
            <w:r w:rsidRPr="008E4D88">
              <w:rPr>
                <w:rFonts w:ascii="Times New Roman" w:hAnsi="Times New Roman" w:cs="Times New Roman"/>
                <w:b/>
                <w:lang w:val="en-US"/>
              </w:rPr>
              <w:t>Số học sinh có mặt đầu kỳ</w:t>
            </w:r>
          </w:p>
        </w:tc>
        <w:tc>
          <w:tcPr>
            <w:tcW w:w="2326" w:type="dxa"/>
            <w:gridSpan w:val="4"/>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Số học sinh tuyển m</w:t>
            </w:r>
            <w:r w:rsidRPr="008E4D88">
              <w:rPr>
                <w:rFonts w:ascii="Times New Roman" w:hAnsi="Times New Roman" w:cs="Times New Roman"/>
                <w:b/>
                <w:lang w:val="en-US"/>
              </w:rPr>
              <w:t>ớ</w:t>
            </w:r>
            <w:r w:rsidRPr="008E4D88">
              <w:rPr>
                <w:rFonts w:ascii="Times New Roman" w:hAnsi="Times New Roman" w:cs="Times New Roman"/>
                <w:b/>
              </w:rPr>
              <w:t>i trong kỳ</w:t>
            </w:r>
          </w:p>
        </w:tc>
        <w:tc>
          <w:tcPr>
            <w:tcW w:w="2326" w:type="dxa"/>
            <w:gridSpan w:val="4"/>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Số học sinh tốt nghiệp trong kỳ</w:t>
            </w:r>
          </w:p>
        </w:tc>
        <w:tc>
          <w:tcPr>
            <w:tcW w:w="509" w:type="dxa"/>
            <w:vMerge w:val="restart"/>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Ghi chú</w:t>
            </w:r>
          </w:p>
        </w:tc>
      </w:tr>
      <w:tr w:rsidR="008E4D88" w:rsidRPr="008E4D88" w:rsidTr="001D6D81">
        <w:tc>
          <w:tcPr>
            <w:tcW w:w="408" w:type="dxa"/>
            <w:vMerge/>
            <w:shd w:val="clear" w:color="auto" w:fill="auto"/>
            <w:vAlign w:val="center"/>
          </w:tcPr>
          <w:p w:rsidR="008E4D88" w:rsidRPr="008E4D88" w:rsidRDefault="008E4D88" w:rsidP="001D6D81">
            <w:pPr>
              <w:spacing w:before="120"/>
              <w:jc w:val="center"/>
              <w:rPr>
                <w:rFonts w:ascii="Times New Roman" w:hAnsi="Times New Roman" w:cs="Times New Roman"/>
                <w:b/>
              </w:rPr>
            </w:pPr>
          </w:p>
        </w:tc>
        <w:tc>
          <w:tcPr>
            <w:tcW w:w="752" w:type="dxa"/>
            <w:vMerge/>
            <w:shd w:val="clear" w:color="auto" w:fill="auto"/>
            <w:vAlign w:val="center"/>
          </w:tcPr>
          <w:p w:rsidR="008E4D88" w:rsidRPr="008E4D88" w:rsidRDefault="008E4D88" w:rsidP="001D6D81">
            <w:pPr>
              <w:spacing w:before="120"/>
              <w:jc w:val="center"/>
              <w:rPr>
                <w:rFonts w:ascii="Times New Roman" w:hAnsi="Times New Roman" w:cs="Times New Roman"/>
                <w:b/>
              </w:rPr>
            </w:pPr>
          </w:p>
        </w:tc>
        <w:tc>
          <w:tcPr>
            <w:tcW w:w="641" w:type="dxa"/>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T</w:t>
            </w:r>
            <w:r w:rsidRPr="008E4D88">
              <w:rPr>
                <w:rFonts w:ascii="Times New Roman" w:hAnsi="Times New Roman" w:cs="Times New Roman"/>
                <w:b/>
                <w:lang w:val="en-US"/>
              </w:rPr>
              <w:t>ổ</w:t>
            </w:r>
            <w:r w:rsidRPr="008E4D88">
              <w:rPr>
                <w:rFonts w:ascii="Times New Roman" w:hAnsi="Times New Roman" w:cs="Times New Roman"/>
                <w:b/>
              </w:rPr>
              <w:t>ng số</w:t>
            </w: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Nữ</w:t>
            </w: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DTTS</w:t>
            </w: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NKT</w:t>
            </w: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b/>
                <w:lang w:val="en-US"/>
              </w:rPr>
            </w:pPr>
            <w:r w:rsidRPr="008E4D88">
              <w:rPr>
                <w:rFonts w:ascii="Times New Roman" w:hAnsi="Times New Roman" w:cs="Times New Roman"/>
                <w:b/>
              </w:rPr>
              <w:t>T</w:t>
            </w:r>
            <w:r w:rsidRPr="008E4D88">
              <w:rPr>
                <w:rFonts w:ascii="Times New Roman" w:hAnsi="Times New Roman" w:cs="Times New Roman"/>
                <w:b/>
                <w:lang w:val="en-US"/>
              </w:rPr>
              <w:t>ổ</w:t>
            </w:r>
            <w:r w:rsidRPr="008E4D88">
              <w:rPr>
                <w:rFonts w:ascii="Times New Roman" w:hAnsi="Times New Roman" w:cs="Times New Roman"/>
                <w:b/>
              </w:rPr>
              <w:t>ng</w:t>
            </w:r>
            <w:r w:rsidRPr="008E4D88">
              <w:rPr>
                <w:rFonts w:ascii="Times New Roman" w:hAnsi="Times New Roman" w:cs="Times New Roman"/>
                <w:b/>
                <w:lang w:val="en-US"/>
              </w:rPr>
              <w:t xml:space="preserve"> số</w:t>
            </w: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Nữ</w:t>
            </w: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DTTS</w:t>
            </w: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NKT</w:t>
            </w: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T</w:t>
            </w:r>
            <w:r w:rsidRPr="008E4D88">
              <w:rPr>
                <w:rFonts w:ascii="Times New Roman" w:hAnsi="Times New Roman" w:cs="Times New Roman"/>
                <w:b/>
                <w:lang w:val="en-US"/>
              </w:rPr>
              <w:t>ổ</w:t>
            </w:r>
            <w:r w:rsidRPr="008E4D88">
              <w:rPr>
                <w:rFonts w:ascii="Times New Roman" w:hAnsi="Times New Roman" w:cs="Times New Roman"/>
                <w:b/>
              </w:rPr>
              <w:t>ng số</w:t>
            </w: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Nữ</w:t>
            </w: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DTTS</w:t>
            </w: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NKT</w:t>
            </w:r>
          </w:p>
        </w:tc>
        <w:tc>
          <w:tcPr>
            <w:tcW w:w="509" w:type="dxa"/>
            <w:vMerge/>
            <w:shd w:val="clear" w:color="auto" w:fill="auto"/>
            <w:vAlign w:val="center"/>
          </w:tcPr>
          <w:p w:rsidR="008E4D88" w:rsidRPr="008E4D88" w:rsidRDefault="008E4D88" w:rsidP="001D6D81">
            <w:pPr>
              <w:spacing w:before="120"/>
              <w:jc w:val="center"/>
              <w:rPr>
                <w:rFonts w:ascii="Times New Roman" w:hAnsi="Times New Roman" w:cs="Times New Roman"/>
                <w:b/>
              </w:rPr>
            </w:pPr>
          </w:p>
        </w:tc>
      </w:tr>
      <w:tr w:rsidR="008E4D88" w:rsidRPr="008E4D88" w:rsidTr="001D6D81">
        <w:tc>
          <w:tcPr>
            <w:tcW w:w="4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7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4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7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4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7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4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7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4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7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4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7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4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7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4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7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4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7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4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752" w:type="dxa"/>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C</w:t>
            </w:r>
            <w:r w:rsidRPr="008E4D88">
              <w:rPr>
                <w:rFonts w:ascii="Times New Roman" w:hAnsi="Times New Roman" w:cs="Times New Roman"/>
                <w:b/>
                <w:lang w:val="en-US"/>
              </w:rPr>
              <w:t>Ộ</w:t>
            </w:r>
            <w:r w:rsidRPr="008E4D88">
              <w:rPr>
                <w:rFonts w:ascii="Times New Roman" w:hAnsi="Times New Roman" w:cs="Times New Roman"/>
                <w:b/>
              </w:rPr>
              <w:t>NG</w:t>
            </w:r>
          </w:p>
        </w:tc>
        <w:tc>
          <w:tcPr>
            <w:tcW w:w="6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bl>
    <w:p w:rsidR="008E4D88" w:rsidRPr="008E4D88" w:rsidRDefault="008E4D88" w:rsidP="008E4D88">
      <w:pPr>
        <w:spacing w:before="120"/>
        <w:rPr>
          <w:rFonts w:ascii="Times New Roman" w:hAnsi="Times New Roman" w:cs="Times New Roman"/>
          <w:lang w:val="en-US"/>
        </w:rPr>
      </w:pPr>
    </w:p>
    <w:tbl>
      <w:tblPr>
        <w:tblW w:w="0" w:type="auto"/>
        <w:tblLook w:val="01E0" w:firstRow="1" w:lastRow="1" w:firstColumn="1" w:lastColumn="1" w:noHBand="0" w:noVBand="0"/>
      </w:tblPr>
      <w:tblGrid>
        <w:gridCol w:w="4428"/>
        <w:gridCol w:w="4428"/>
      </w:tblGrid>
      <w:tr w:rsidR="008E4D88" w:rsidRPr="008E4D88" w:rsidTr="001D6D81">
        <w:tc>
          <w:tcPr>
            <w:tcW w:w="4428" w:type="dxa"/>
          </w:tcPr>
          <w:p w:rsidR="008E4D88" w:rsidRPr="008E4D88" w:rsidRDefault="008E4D88" w:rsidP="001D6D81">
            <w:pPr>
              <w:spacing w:before="120"/>
              <w:rPr>
                <w:rFonts w:ascii="Times New Roman" w:hAnsi="Times New Roman" w:cs="Times New Roman"/>
                <w:lang w:val="en-US"/>
              </w:rPr>
            </w:pPr>
          </w:p>
        </w:tc>
        <w:tc>
          <w:tcPr>
            <w:tcW w:w="4428" w:type="dxa"/>
          </w:tcPr>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w:t>
            </w:r>
            <w:r w:rsidRPr="008E4D88">
              <w:rPr>
                <w:rFonts w:ascii="Times New Roman" w:hAnsi="Times New Roman" w:cs="Times New Roman"/>
              </w:rPr>
              <w:t xml:space="preserve">, ngày </w:t>
            </w:r>
            <w:r w:rsidRPr="008E4D88">
              <w:rPr>
                <w:rFonts w:ascii="Times New Roman" w:hAnsi="Times New Roman" w:cs="Times New Roman"/>
                <w:lang w:val="en-US"/>
              </w:rPr>
              <w:t xml:space="preserve">…… </w:t>
            </w:r>
            <w:r w:rsidRPr="008E4D88">
              <w:rPr>
                <w:rFonts w:ascii="Times New Roman" w:hAnsi="Times New Roman" w:cs="Times New Roman"/>
              </w:rPr>
              <w:t xml:space="preserve">tháng </w:t>
            </w:r>
            <w:r w:rsidRPr="008E4D88">
              <w:rPr>
                <w:rFonts w:ascii="Times New Roman" w:hAnsi="Times New Roman" w:cs="Times New Roman"/>
                <w:lang w:val="en-US"/>
              </w:rPr>
              <w:t xml:space="preserve">….. </w:t>
            </w:r>
            <w:r w:rsidRPr="008E4D88">
              <w:rPr>
                <w:rFonts w:ascii="Times New Roman" w:hAnsi="Times New Roman" w:cs="Times New Roman"/>
              </w:rPr>
              <w:t>năm…</w:t>
            </w:r>
            <w:r w:rsidRPr="008E4D88">
              <w:rPr>
                <w:rFonts w:ascii="Times New Roman" w:hAnsi="Times New Roman" w:cs="Times New Roman"/>
                <w:lang w:val="en-US"/>
              </w:rPr>
              <w:t>…</w:t>
            </w:r>
            <w:r w:rsidRPr="008E4D88">
              <w:rPr>
                <w:rFonts w:ascii="Times New Roman" w:hAnsi="Times New Roman" w:cs="Times New Roman"/>
              </w:rPr>
              <w:t>..</w:t>
            </w:r>
            <w:r w:rsidRPr="008E4D88">
              <w:rPr>
                <w:rFonts w:ascii="Times New Roman" w:hAnsi="Times New Roman" w:cs="Times New Roman"/>
                <w:lang w:val="en-US"/>
              </w:rPr>
              <w:br/>
            </w:r>
            <w:r w:rsidRPr="008E4D88">
              <w:rPr>
                <w:rFonts w:ascii="Times New Roman" w:hAnsi="Times New Roman" w:cs="Times New Roman"/>
                <w:b/>
              </w:rPr>
              <w:t>HIỆU TRƯỞNG/GIÁM Đ</w:t>
            </w:r>
            <w:r w:rsidRPr="008E4D88">
              <w:rPr>
                <w:rFonts w:ascii="Times New Roman" w:hAnsi="Times New Roman" w:cs="Times New Roman"/>
                <w:b/>
                <w:lang w:val="en-US"/>
              </w:rPr>
              <w:t>ỐC</w:t>
            </w:r>
            <w:r w:rsidRPr="008E4D88">
              <w:rPr>
                <w:rFonts w:ascii="Times New Roman" w:hAnsi="Times New Roman" w:cs="Times New Roman"/>
                <w:lang w:val="en-US"/>
              </w:rPr>
              <w:br/>
            </w:r>
            <w:r w:rsidRPr="008E4D88">
              <w:rPr>
                <w:rFonts w:ascii="Times New Roman" w:hAnsi="Times New Roman" w:cs="Times New Roman"/>
                <w:i/>
              </w:rPr>
              <w:t>(ký tên, đ</w:t>
            </w:r>
            <w:r w:rsidRPr="008E4D88">
              <w:rPr>
                <w:rFonts w:ascii="Times New Roman" w:hAnsi="Times New Roman" w:cs="Times New Roman"/>
                <w:i/>
                <w:lang w:val="en-US"/>
              </w:rPr>
              <w:t>ó</w:t>
            </w:r>
            <w:r w:rsidRPr="008E4D88">
              <w:rPr>
                <w:rFonts w:ascii="Times New Roman" w:hAnsi="Times New Roman" w:cs="Times New Roman"/>
                <w:i/>
              </w:rPr>
              <w:t>ng dấu)</w:t>
            </w:r>
          </w:p>
        </w:tc>
      </w:tr>
    </w:tbl>
    <w:p w:rsidR="008E4D88" w:rsidRPr="008E4D88" w:rsidRDefault="008E4D88" w:rsidP="008E4D88">
      <w:pPr>
        <w:spacing w:before="120"/>
        <w:rPr>
          <w:rFonts w:ascii="Times New Roman" w:hAnsi="Times New Roman" w:cs="Times New Roman"/>
          <w:b/>
          <w:lang w:val="en-US"/>
        </w:rPr>
      </w:pPr>
    </w:p>
    <w:p w:rsidR="008E4D88" w:rsidRPr="008E4D88" w:rsidRDefault="008E4D88" w:rsidP="008E4D88">
      <w:pPr>
        <w:spacing w:before="120"/>
        <w:jc w:val="center"/>
        <w:rPr>
          <w:rFonts w:ascii="Times New Roman" w:hAnsi="Times New Roman" w:cs="Times New Roman"/>
          <w:b/>
          <w:lang w:val="en-US"/>
        </w:rPr>
      </w:pPr>
      <w:bookmarkStart w:id="26" w:name="loai_15"/>
      <w:r w:rsidRPr="008E4D88">
        <w:rPr>
          <w:rFonts w:ascii="Times New Roman" w:hAnsi="Times New Roman" w:cs="Times New Roman"/>
          <w:b/>
          <w:lang w:val="en-US"/>
        </w:rPr>
        <w:t>MẪU SỐ 12</w:t>
      </w:r>
      <w:bookmarkEnd w:id="26"/>
    </w:p>
    <w:p w:rsidR="008E4D88" w:rsidRPr="008E4D88" w:rsidRDefault="008E4D88" w:rsidP="008E4D88">
      <w:pPr>
        <w:spacing w:before="120"/>
        <w:jc w:val="center"/>
        <w:rPr>
          <w:rFonts w:ascii="Times New Roman" w:hAnsi="Times New Roman" w:cs="Times New Roman"/>
        </w:rPr>
      </w:pPr>
      <w:bookmarkStart w:id="27" w:name="loai_15_name"/>
      <w:r w:rsidRPr="008E4D88">
        <w:rPr>
          <w:rFonts w:ascii="Times New Roman" w:hAnsi="Times New Roman" w:cs="Times New Roman"/>
        </w:rPr>
        <w:t>BÁO CÁO KẾT QUẢ ĐÀO TẠO SƠ CẤP 6 THÁNG/NĂM CỦA SỞ LAO ĐỘNG-THƯƠNG BINH VÀ XÃ HỘI/ BỘ, NGÀNH CÓ CƠ SỞ ĐÀO TẠO SƠ CẤP TRỰC THUỘC</w:t>
      </w:r>
      <w:bookmarkEnd w:id="27"/>
      <w:r w:rsidRPr="008E4D88">
        <w:rPr>
          <w:rFonts w:ascii="Times New Roman" w:hAnsi="Times New Roman" w:cs="Times New Roman"/>
          <w:lang w:val="en-US"/>
        </w:rPr>
        <w:br/>
      </w:r>
      <w:r w:rsidRPr="008E4D88">
        <w:rPr>
          <w:rFonts w:ascii="Times New Roman" w:hAnsi="Times New Roman" w:cs="Times New Roman"/>
          <w:i/>
        </w:rPr>
        <w:t>(Ban hành kèm theo Thông tư s</w:t>
      </w:r>
      <w:r w:rsidRPr="008E4D88">
        <w:rPr>
          <w:rFonts w:ascii="Times New Roman" w:hAnsi="Times New Roman" w:cs="Times New Roman"/>
          <w:i/>
          <w:lang w:val="en-US"/>
        </w:rPr>
        <w:t xml:space="preserve">ố     </w:t>
      </w:r>
      <w:r w:rsidRPr="008E4D88">
        <w:rPr>
          <w:rFonts w:ascii="Times New Roman" w:hAnsi="Times New Roman" w:cs="Times New Roman"/>
          <w:i/>
        </w:rPr>
        <w:t>/2015/TT-BLĐTBXH ngày</w:t>
      </w:r>
      <w:r w:rsidRPr="008E4D88">
        <w:rPr>
          <w:rFonts w:ascii="Times New Roman" w:hAnsi="Times New Roman" w:cs="Times New Roman"/>
          <w:i/>
          <w:lang w:val="en-US"/>
        </w:rPr>
        <w:t xml:space="preserve">     /    /</w:t>
      </w:r>
      <w:r w:rsidRPr="008E4D88">
        <w:rPr>
          <w:rFonts w:ascii="Times New Roman" w:hAnsi="Times New Roman" w:cs="Times New Roman"/>
          <w:i/>
        </w:rPr>
        <w:t>2015 của Bộ trưởng Bộ</w:t>
      </w:r>
      <w:r w:rsidRPr="008E4D88">
        <w:rPr>
          <w:rFonts w:ascii="Times New Roman" w:hAnsi="Times New Roman" w:cs="Times New Roman"/>
          <w:i/>
          <w:lang w:val="en-US"/>
        </w:rPr>
        <w:t xml:space="preserve"> </w:t>
      </w:r>
      <w:r w:rsidRPr="008E4D88">
        <w:rPr>
          <w:rFonts w:ascii="Times New Roman" w:hAnsi="Times New Roman" w:cs="Times New Roman"/>
          <w:i/>
        </w:rPr>
        <w:t>Lao động - Thương binh và Xã hội)</w:t>
      </w:r>
    </w:p>
    <w:tbl>
      <w:tblPr>
        <w:tblW w:w="86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8"/>
        <w:gridCol w:w="752"/>
        <w:gridCol w:w="641"/>
        <w:gridCol w:w="443"/>
        <w:gridCol w:w="676"/>
        <w:gridCol w:w="565"/>
        <w:gridCol w:w="642"/>
        <w:gridCol w:w="443"/>
        <w:gridCol w:w="676"/>
        <w:gridCol w:w="565"/>
        <w:gridCol w:w="642"/>
        <w:gridCol w:w="443"/>
        <w:gridCol w:w="676"/>
        <w:gridCol w:w="565"/>
        <w:gridCol w:w="509"/>
      </w:tblGrid>
      <w:tr w:rsidR="008E4D88" w:rsidRPr="008E4D88" w:rsidTr="001D6D81">
        <w:tc>
          <w:tcPr>
            <w:tcW w:w="408" w:type="dxa"/>
            <w:vMerge w:val="restart"/>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Số TT</w:t>
            </w:r>
          </w:p>
        </w:tc>
        <w:tc>
          <w:tcPr>
            <w:tcW w:w="752" w:type="dxa"/>
            <w:vMerge w:val="restart"/>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Tên cơ sở đào tạo sơ cấp</w:t>
            </w:r>
          </w:p>
        </w:tc>
        <w:tc>
          <w:tcPr>
            <w:tcW w:w="2325" w:type="dxa"/>
            <w:gridSpan w:val="4"/>
            <w:shd w:val="clear" w:color="auto" w:fill="auto"/>
            <w:vAlign w:val="center"/>
          </w:tcPr>
          <w:p w:rsidR="008E4D88" w:rsidRPr="008E4D88" w:rsidRDefault="008E4D88" w:rsidP="001D6D81">
            <w:pPr>
              <w:spacing w:before="120"/>
              <w:jc w:val="center"/>
              <w:rPr>
                <w:rFonts w:ascii="Times New Roman" w:hAnsi="Times New Roman" w:cs="Times New Roman"/>
                <w:b/>
                <w:lang w:val="en-US"/>
              </w:rPr>
            </w:pPr>
            <w:r w:rsidRPr="008E4D88">
              <w:rPr>
                <w:rFonts w:ascii="Times New Roman" w:hAnsi="Times New Roman" w:cs="Times New Roman"/>
                <w:b/>
                <w:lang w:val="en-US"/>
              </w:rPr>
              <w:t>Số học sinh có mặt đầu kỳ</w:t>
            </w:r>
          </w:p>
        </w:tc>
        <w:tc>
          <w:tcPr>
            <w:tcW w:w="2326" w:type="dxa"/>
            <w:gridSpan w:val="4"/>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Số học sinh tuyển mới trong kỳ</w:t>
            </w:r>
          </w:p>
        </w:tc>
        <w:tc>
          <w:tcPr>
            <w:tcW w:w="2326" w:type="dxa"/>
            <w:gridSpan w:val="4"/>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Số học sinh tốt nghiệp trong kỳ</w:t>
            </w:r>
          </w:p>
        </w:tc>
        <w:tc>
          <w:tcPr>
            <w:tcW w:w="509" w:type="dxa"/>
            <w:vMerge w:val="restart"/>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Ghi chú</w:t>
            </w:r>
          </w:p>
        </w:tc>
      </w:tr>
      <w:tr w:rsidR="008E4D88" w:rsidRPr="008E4D88" w:rsidTr="001D6D81">
        <w:tc>
          <w:tcPr>
            <w:tcW w:w="408" w:type="dxa"/>
            <w:vMerge/>
            <w:shd w:val="clear" w:color="auto" w:fill="auto"/>
            <w:vAlign w:val="center"/>
          </w:tcPr>
          <w:p w:rsidR="008E4D88" w:rsidRPr="008E4D88" w:rsidRDefault="008E4D88" w:rsidP="001D6D81">
            <w:pPr>
              <w:spacing w:before="120"/>
              <w:jc w:val="center"/>
              <w:rPr>
                <w:rFonts w:ascii="Times New Roman" w:hAnsi="Times New Roman" w:cs="Times New Roman"/>
                <w:b/>
              </w:rPr>
            </w:pPr>
          </w:p>
        </w:tc>
        <w:tc>
          <w:tcPr>
            <w:tcW w:w="752" w:type="dxa"/>
            <w:vMerge/>
            <w:shd w:val="clear" w:color="auto" w:fill="auto"/>
            <w:vAlign w:val="center"/>
          </w:tcPr>
          <w:p w:rsidR="008E4D88" w:rsidRPr="008E4D88" w:rsidRDefault="008E4D88" w:rsidP="001D6D81">
            <w:pPr>
              <w:spacing w:before="120"/>
              <w:jc w:val="center"/>
              <w:rPr>
                <w:rFonts w:ascii="Times New Roman" w:hAnsi="Times New Roman" w:cs="Times New Roman"/>
                <w:b/>
              </w:rPr>
            </w:pPr>
          </w:p>
        </w:tc>
        <w:tc>
          <w:tcPr>
            <w:tcW w:w="641" w:type="dxa"/>
            <w:shd w:val="clear" w:color="auto" w:fill="auto"/>
            <w:vAlign w:val="center"/>
          </w:tcPr>
          <w:p w:rsidR="008E4D88" w:rsidRPr="008E4D88" w:rsidRDefault="008E4D88" w:rsidP="001D6D81">
            <w:pPr>
              <w:spacing w:before="120"/>
              <w:jc w:val="center"/>
              <w:rPr>
                <w:rFonts w:ascii="Times New Roman" w:hAnsi="Times New Roman" w:cs="Times New Roman"/>
                <w:b/>
                <w:lang w:val="en-US"/>
              </w:rPr>
            </w:pPr>
            <w:r w:rsidRPr="008E4D88">
              <w:rPr>
                <w:rFonts w:ascii="Times New Roman" w:hAnsi="Times New Roman" w:cs="Times New Roman"/>
                <w:b/>
              </w:rPr>
              <w:t>T</w:t>
            </w:r>
            <w:r w:rsidRPr="008E4D88">
              <w:rPr>
                <w:rFonts w:ascii="Times New Roman" w:hAnsi="Times New Roman" w:cs="Times New Roman"/>
                <w:b/>
                <w:lang w:val="en-US"/>
              </w:rPr>
              <w:t>ổ</w:t>
            </w:r>
            <w:r w:rsidRPr="008E4D88">
              <w:rPr>
                <w:rFonts w:ascii="Times New Roman" w:hAnsi="Times New Roman" w:cs="Times New Roman"/>
                <w:b/>
              </w:rPr>
              <w:t xml:space="preserve">ng </w:t>
            </w:r>
            <w:r w:rsidRPr="008E4D88">
              <w:rPr>
                <w:rFonts w:ascii="Times New Roman" w:hAnsi="Times New Roman" w:cs="Times New Roman"/>
                <w:b/>
                <w:lang w:val="en-US"/>
              </w:rPr>
              <w:t>số</w:t>
            </w: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Nữ</w:t>
            </w: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DTTS</w:t>
            </w: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NKT</w:t>
            </w: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b/>
                <w:lang w:val="en-US"/>
              </w:rPr>
            </w:pPr>
            <w:r w:rsidRPr="008E4D88">
              <w:rPr>
                <w:rFonts w:ascii="Times New Roman" w:hAnsi="Times New Roman" w:cs="Times New Roman"/>
                <w:b/>
              </w:rPr>
              <w:t>T</w:t>
            </w:r>
            <w:r w:rsidRPr="008E4D88">
              <w:rPr>
                <w:rFonts w:ascii="Times New Roman" w:hAnsi="Times New Roman" w:cs="Times New Roman"/>
                <w:b/>
                <w:lang w:val="en-US"/>
              </w:rPr>
              <w:t>ổ</w:t>
            </w:r>
            <w:r w:rsidRPr="008E4D88">
              <w:rPr>
                <w:rFonts w:ascii="Times New Roman" w:hAnsi="Times New Roman" w:cs="Times New Roman"/>
                <w:b/>
              </w:rPr>
              <w:t xml:space="preserve">ng </w:t>
            </w:r>
            <w:r w:rsidRPr="008E4D88">
              <w:rPr>
                <w:rFonts w:ascii="Times New Roman" w:hAnsi="Times New Roman" w:cs="Times New Roman"/>
                <w:b/>
                <w:lang w:val="en-US"/>
              </w:rPr>
              <w:t>số</w:t>
            </w: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Nữ</w:t>
            </w: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DTTS</w:t>
            </w: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NKT</w:t>
            </w: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b/>
                <w:lang w:val="en-US"/>
              </w:rPr>
            </w:pPr>
            <w:r w:rsidRPr="008E4D88">
              <w:rPr>
                <w:rFonts w:ascii="Times New Roman" w:hAnsi="Times New Roman" w:cs="Times New Roman"/>
                <w:b/>
              </w:rPr>
              <w:t>T</w:t>
            </w:r>
            <w:r w:rsidRPr="008E4D88">
              <w:rPr>
                <w:rFonts w:ascii="Times New Roman" w:hAnsi="Times New Roman" w:cs="Times New Roman"/>
                <w:b/>
                <w:lang w:val="en-US"/>
              </w:rPr>
              <w:t>ổ</w:t>
            </w:r>
            <w:r w:rsidRPr="008E4D88">
              <w:rPr>
                <w:rFonts w:ascii="Times New Roman" w:hAnsi="Times New Roman" w:cs="Times New Roman"/>
                <w:b/>
              </w:rPr>
              <w:t xml:space="preserve">ng </w:t>
            </w:r>
            <w:r w:rsidRPr="008E4D88">
              <w:rPr>
                <w:rFonts w:ascii="Times New Roman" w:hAnsi="Times New Roman" w:cs="Times New Roman"/>
                <w:b/>
                <w:lang w:val="en-US"/>
              </w:rPr>
              <w:t>số</w:t>
            </w: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Nữ</w:t>
            </w: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DTTS</w:t>
            </w: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NKT</w:t>
            </w:r>
          </w:p>
        </w:tc>
        <w:tc>
          <w:tcPr>
            <w:tcW w:w="509" w:type="dxa"/>
            <w:vMerge/>
            <w:shd w:val="clear" w:color="auto" w:fill="auto"/>
            <w:vAlign w:val="center"/>
          </w:tcPr>
          <w:p w:rsidR="008E4D88" w:rsidRPr="008E4D88" w:rsidRDefault="008E4D88" w:rsidP="001D6D81">
            <w:pPr>
              <w:spacing w:before="120"/>
              <w:jc w:val="center"/>
              <w:rPr>
                <w:rFonts w:ascii="Times New Roman" w:hAnsi="Times New Roman" w:cs="Times New Roman"/>
                <w:b/>
              </w:rPr>
            </w:pPr>
          </w:p>
        </w:tc>
      </w:tr>
      <w:tr w:rsidR="008E4D88" w:rsidRPr="008E4D88" w:rsidTr="001D6D81">
        <w:tc>
          <w:tcPr>
            <w:tcW w:w="4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7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4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7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4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7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4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7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4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7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4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7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4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7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4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7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4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7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4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75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r w:rsidR="008E4D88" w:rsidRPr="008E4D88" w:rsidTr="001D6D81">
        <w:tc>
          <w:tcPr>
            <w:tcW w:w="408"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752" w:type="dxa"/>
            <w:shd w:val="clear" w:color="auto" w:fill="auto"/>
            <w:vAlign w:val="center"/>
          </w:tcPr>
          <w:p w:rsidR="008E4D88" w:rsidRPr="008E4D88" w:rsidRDefault="008E4D88" w:rsidP="001D6D81">
            <w:pPr>
              <w:spacing w:before="120"/>
              <w:jc w:val="center"/>
              <w:rPr>
                <w:rFonts w:ascii="Times New Roman" w:hAnsi="Times New Roman" w:cs="Times New Roman"/>
                <w:b/>
              </w:rPr>
            </w:pPr>
            <w:r w:rsidRPr="008E4D88">
              <w:rPr>
                <w:rFonts w:ascii="Times New Roman" w:hAnsi="Times New Roman" w:cs="Times New Roman"/>
                <w:b/>
              </w:rPr>
              <w:t>C</w:t>
            </w:r>
            <w:r w:rsidRPr="008E4D88">
              <w:rPr>
                <w:rFonts w:ascii="Times New Roman" w:hAnsi="Times New Roman" w:cs="Times New Roman"/>
                <w:b/>
                <w:lang w:val="en-US"/>
              </w:rPr>
              <w:t>Ộ</w:t>
            </w:r>
            <w:r w:rsidRPr="008E4D88">
              <w:rPr>
                <w:rFonts w:ascii="Times New Roman" w:hAnsi="Times New Roman" w:cs="Times New Roman"/>
                <w:b/>
              </w:rPr>
              <w:t>NG</w:t>
            </w:r>
          </w:p>
        </w:tc>
        <w:tc>
          <w:tcPr>
            <w:tcW w:w="641"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42"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443"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676"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65" w:type="dxa"/>
            <w:shd w:val="clear" w:color="auto" w:fill="auto"/>
            <w:vAlign w:val="center"/>
          </w:tcPr>
          <w:p w:rsidR="008E4D88" w:rsidRPr="008E4D88" w:rsidRDefault="008E4D88" w:rsidP="001D6D81">
            <w:pPr>
              <w:spacing w:before="120"/>
              <w:jc w:val="center"/>
              <w:rPr>
                <w:rFonts w:ascii="Times New Roman" w:hAnsi="Times New Roman" w:cs="Times New Roman"/>
              </w:rPr>
            </w:pPr>
          </w:p>
        </w:tc>
        <w:tc>
          <w:tcPr>
            <w:tcW w:w="509" w:type="dxa"/>
            <w:shd w:val="clear" w:color="auto" w:fill="auto"/>
            <w:vAlign w:val="center"/>
          </w:tcPr>
          <w:p w:rsidR="008E4D88" w:rsidRPr="008E4D88" w:rsidRDefault="008E4D88" w:rsidP="001D6D81">
            <w:pPr>
              <w:spacing w:before="120"/>
              <w:jc w:val="center"/>
              <w:rPr>
                <w:rFonts w:ascii="Times New Roman" w:hAnsi="Times New Roman" w:cs="Times New Roman"/>
              </w:rPr>
            </w:pPr>
          </w:p>
        </w:tc>
      </w:tr>
    </w:tbl>
    <w:p w:rsidR="008E4D88" w:rsidRPr="008E4D88" w:rsidRDefault="008E4D88" w:rsidP="008E4D88">
      <w:pPr>
        <w:spacing w:before="120"/>
        <w:rPr>
          <w:rFonts w:ascii="Times New Roman" w:hAnsi="Times New Roman" w:cs="Times New Roman"/>
          <w:lang w:val="en-US"/>
        </w:rPr>
      </w:pPr>
    </w:p>
    <w:tbl>
      <w:tblPr>
        <w:tblW w:w="0" w:type="auto"/>
        <w:tblLook w:val="01E0" w:firstRow="1" w:lastRow="1" w:firstColumn="1" w:lastColumn="1" w:noHBand="0" w:noVBand="0"/>
      </w:tblPr>
      <w:tblGrid>
        <w:gridCol w:w="1276"/>
        <w:gridCol w:w="7796"/>
      </w:tblGrid>
      <w:tr w:rsidR="008E4D88" w:rsidRPr="008E4D88" w:rsidTr="008E4D88">
        <w:tc>
          <w:tcPr>
            <w:tcW w:w="1276" w:type="dxa"/>
          </w:tcPr>
          <w:p w:rsidR="008E4D88" w:rsidRPr="008E4D88" w:rsidRDefault="008E4D88" w:rsidP="001D6D81">
            <w:pPr>
              <w:spacing w:before="120"/>
              <w:rPr>
                <w:rFonts w:ascii="Times New Roman" w:hAnsi="Times New Roman" w:cs="Times New Roman"/>
                <w:lang w:val="en-US"/>
              </w:rPr>
            </w:pPr>
          </w:p>
        </w:tc>
        <w:tc>
          <w:tcPr>
            <w:tcW w:w="7796" w:type="dxa"/>
          </w:tcPr>
          <w:p w:rsidR="008E4D88" w:rsidRPr="008E4D88" w:rsidRDefault="008E4D88" w:rsidP="001D6D81">
            <w:pPr>
              <w:spacing w:before="120"/>
              <w:jc w:val="center"/>
              <w:rPr>
                <w:rFonts w:ascii="Times New Roman" w:hAnsi="Times New Roman" w:cs="Times New Roman"/>
                <w:lang w:val="en-US"/>
              </w:rPr>
            </w:pPr>
            <w:r w:rsidRPr="008E4D88">
              <w:rPr>
                <w:rFonts w:ascii="Times New Roman" w:hAnsi="Times New Roman" w:cs="Times New Roman"/>
                <w:lang w:val="en-US"/>
              </w:rPr>
              <w:t>………..</w:t>
            </w:r>
            <w:r w:rsidRPr="008E4D88">
              <w:rPr>
                <w:rFonts w:ascii="Times New Roman" w:hAnsi="Times New Roman" w:cs="Times New Roman"/>
              </w:rPr>
              <w:t xml:space="preserve">, ngày </w:t>
            </w:r>
            <w:r w:rsidRPr="008E4D88">
              <w:rPr>
                <w:rFonts w:ascii="Times New Roman" w:hAnsi="Times New Roman" w:cs="Times New Roman"/>
                <w:lang w:val="en-US"/>
              </w:rPr>
              <w:t xml:space="preserve">…… </w:t>
            </w:r>
            <w:r w:rsidRPr="008E4D88">
              <w:rPr>
                <w:rFonts w:ascii="Times New Roman" w:hAnsi="Times New Roman" w:cs="Times New Roman"/>
              </w:rPr>
              <w:t xml:space="preserve">tháng </w:t>
            </w:r>
            <w:r w:rsidRPr="008E4D88">
              <w:rPr>
                <w:rFonts w:ascii="Times New Roman" w:hAnsi="Times New Roman" w:cs="Times New Roman"/>
                <w:lang w:val="en-US"/>
              </w:rPr>
              <w:t xml:space="preserve">……… </w:t>
            </w:r>
            <w:r w:rsidRPr="008E4D88">
              <w:rPr>
                <w:rFonts w:ascii="Times New Roman" w:hAnsi="Times New Roman" w:cs="Times New Roman"/>
              </w:rPr>
              <w:t>năm</w:t>
            </w:r>
            <w:r w:rsidRPr="008E4D88">
              <w:rPr>
                <w:rFonts w:ascii="Times New Roman" w:hAnsi="Times New Roman" w:cs="Times New Roman"/>
                <w:lang w:val="en-US"/>
              </w:rPr>
              <w:t xml:space="preserve"> ………</w:t>
            </w:r>
            <w:r w:rsidRPr="008E4D88">
              <w:rPr>
                <w:rFonts w:ascii="Times New Roman" w:hAnsi="Times New Roman" w:cs="Times New Roman"/>
                <w:lang w:val="en-US"/>
              </w:rPr>
              <w:br/>
            </w:r>
            <w:r w:rsidRPr="008E4D88">
              <w:rPr>
                <w:rFonts w:ascii="Times New Roman" w:hAnsi="Times New Roman" w:cs="Times New Roman"/>
                <w:b/>
              </w:rPr>
              <w:t xml:space="preserve">GIÁM ĐỐC/THỦ TRƯỞNG </w:t>
            </w:r>
            <w:r w:rsidRPr="008E4D88">
              <w:rPr>
                <w:rFonts w:ascii="Times New Roman" w:hAnsi="Times New Roman" w:cs="Times New Roman"/>
                <w:b/>
                <w:lang w:val="en-US"/>
              </w:rPr>
              <w:t>CƠ</w:t>
            </w:r>
            <w:r w:rsidRPr="008E4D88">
              <w:rPr>
                <w:rFonts w:ascii="Times New Roman" w:hAnsi="Times New Roman" w:cs="Times New Roman"/>
                <w:b/>
              </w:rPr>
              <w:t xml:space="preserve"> QUAN QUẢN LÝ GDNN B</w:t>
            </w:r>
            <w:r w:rsidRPr="008E4D88">
              <w:rPr>
                <w:rFonts w:ascii="Times New Roman" w:hAnsi="Times New Roman" w:cs="Times New Roman"/>
                <w:b/>
                <w:lang w:val="en-US"/>
              </w:rPr>
              <w:t>Ộ</w:t>
            </w:r>
            <w:r w:rsidRPr="008E4D88">
              <w:rPr>
                <w:rFonts w:ascii="Times New Roman" w:hAnsi="Times New Roman" w:cs="Times New Roman"/>
                <w:b/>
              </w:rPr>
              <w:t>, NGÀNH</w:t>
            </w:r>
            <w:r w:rsidRPr="008E4D88">
              <w:rPr>
                <w:rFonts w:ascii="Times New Roman" w:hAnsi="Times New Roman" w:cs="Times New Roman"/>
                <w:b/>
                <w:lang w:val="en-US"/>
              </w:rPr>
              <w:br/>
            </w:r>
            <w:r w:rsidRPr="008E4D88">
              <w:rPr>
                <w:rFonts w:ascii="Times New Roman" w:hAnsi="Times New Roman" w:cs="Times New Roman"/>
                <w:i/>
              </w:rPr>
              <w:t>(ký tên, đóng dấu)</w:t>
            </w:r>
          </w:p>
        </w:tc>
      </w:tr>
    </w:tbl>
    <w:p w:rsidR="007A709E" w:rsidRPr="008E4D88" w:rsidRDefault="007A709E">
      <w:pPr>
        <w:rPr>
          <w:rFonts w:ascii="Times New Roman" w:hAnsi="Times New Roman" w:cs="Times New Roman"/>
        </w:rPr>
      </w:pPr>
      <w:bookmarkStart w:id="28" w:name="_GoBack"/>
      <w:bookmarkEnd w:id="28"/>
    </w:p>
    <w:sectPr w:rsidR="007A709E" w:rsidRPr="008E4D88" w:rsidSect="00CF66E3">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CordiaUPC">
    <w:charset w:val="00"/>
    <w:family w:val="swiss"/>
    <w:pitch w:val="variable"/>
    <w:sig w:usb0="81000003" w:usb1="00000000" w:usb2="00000000" w:usb3="00000000" w:csb0="00010001"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abstractNum>
  <w:abstractNum w:abstractNumId="1" w15:restartNumberingAfterBreak="0">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1">
      <w:start w:val="3"/>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2">
      <w:start w:val="3"/>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3">
      <w:start w:val="3"/>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4">
      <w:start w:val="3"/>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5">
      <w:start w:val="3"/>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6">
      <w:start w:val="3"/>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7">
      <w:start w:val="3"/>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8">
      <w:start w:val="3"/>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abstractNum>
  <w:abstractNum w:abstractNumId="4" w15:restartNumberingAfterBreak="0">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abstractNum>
  <w:abstractNum w:abstractNumId="6" w15:restartNumberingAfterBreak="0">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abstractNum>
  <w:abstractNum w:abstractNumId="7" w15:restartNumberingAfterBreak="0">
    <w:nsid w:val="0000000F"/>
    <w:multiLevelType w:val="multilevel"/>
    <w:tmpl w:val="0000000E"/>
    <w:lvl w:ilvl="0">
      <w:start w:val="7"/>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abstractNum>
  <w:abstractNum w:abstractNumId="8" w15:restartNumberingAfterBreak="0">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abstractNum>
  <w:abstractNum w:abstractNumId="10" w15:restartNumberingAfterBreak="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abstractNum>
  <w:abstractNum w:abstractNumId="11" w15:restartNumberingAfterBreak="0">
    <w:nsid w:val="00000017"/>
    <w:multiLevelType w:val="multilevel"/>
    <w:tmpl w:val="00000016"/>
    <w:lvl w:ilvl="0">
      <w:start w:val="7"/>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abstractNum>
  <w:abstractNum w:abstractNumId="12" w15:restartNumberingAfterBreak="0">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abstractNum>
  <w:abstractNum w:abstractNumId="13"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abstractNum>
  <w:abstractNum w:abstractNumId="14" w15:restartNumberingAfterBreak="0">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abstractNum>
  <w:abstractNum w:abstractNumId="15" w15:restartNumberingAfterBreak="0">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6"/>
        <w:w w:val="100"/>
        <w:position w:val="0"/>
        <w:sz w:val="24"/>
        <w:szCs w:val="24"/>
        <w:u w:val="none"/>
      </w:rPr>
    </w:lvl>
  </w:abstractNum>
  <w:abstractNum w:abstractNumId="16" w15:restartNumberingAfterBreak="0">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abstractNum>
  <w:abstractNum w:abstractNumId="17" w15:restartNumberingAfterBreak="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abstractNum>
  <w:abstractNum w:abstractNumId="18" w15:restartNumberingAfterBreak="0">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abstractNum>
  <w:abstractNum w:abstractNumId="19" w15:restartNumberingAfterBreak="0">
    <w:nsid w:val="00000027"/>
    <w:multiLevelType w:val="multilevel"/>
    <w:tmpl w:val="00000026"/>
    <w:lvl w:ilvl="0">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abstractNum>
  <w:abstractNum w:abstractNumId="20" w15:restartNumberingAfterBreak="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abstractNum>
  <w:abstractNum w:abstractNumId="21" w15:restartNumberingAfterBreak="0">
    <w:nsid w:val="0000002B"/>
    <w:multiLevelType w:val="multilevel"/>
    <w:tmpl w:val="0000002A"/>
    <w:lvl w:ilvl="0">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abstractNum>
  <w:abstractNum w:abstractNumId="22" w15:restartNumberingAfterBreak="0">
    <w:nsid w:val="0000002D"/>
    <w:multiLevelType w:val="multilevel"/>
    <w:tmpl w:val="0000002C"/>
    <w:lvl w:ilvl="0">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abstractNum>
  <w:abstractNum w:abstractNumId="23" w15:restartNumberingAfterBreak="0">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abstractNum>
  <w:abstractNum w:abstractNumId="24" w15:restartNumberingAfterBreak="0">
    <w:nsid w:val="00000031"/>
    <w:multiLevelType w:val="multilevel"/>
    <w:tmpl w:val="00000030"/>
    <w:lvl w:ilvl="0">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abstractNum>
  <w:abstractNum w:abstractNumId="25" w15:restartNumberingAfterBreak="0">
    <w:nsid w:val="55880455"/>
    <w:multiLevelType w:val="hybridMultilevel"/>
    <w:tmpl w:val="1B201E56"/>
    <w:lvl w:ilvl="0" w:tplc="0409000F">
      <w:start w:val="10"/>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88"/>
    <w:rsid w:val="004E6027"/>
    <w:rsid w:val="007A709E"/>
    <w:rsid w:val="008E4D88"/>
    <w:rsid w:val="00CF66E3"/>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74A7"/>
  <w15:chartTrackingRefBased/>
  <w15:docId w15:val="{84AA7A20-B0F9-4235-AF86-C35D5105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6"/>
        <w:szCs w:val="26"/>
        <w:lang w:val="en-US" w:eastAsia="en-US" w:bidi="ar-SA"/>
      </w:rPr>
    </w:rPrDefault>
    <w:pPrDefault>
      <w:pPr>
        <w:spacing w:before="120" w:after="120" w:line="312"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88"/>
    <w:pPr>
      <w:widowControl w:val="0"/>
      <w:spacing w:before="0" w:after="0" w:line="240" w:lineRule="auto"/>
      <w:ind w:firstLine="0"/>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8E4D88"/>
    <w:pPr>
      <w:tabs>
        <w:tab w:val="left" w:pos="1152"/>
      </w:tabs>
      <w:ind w:firstLine="0"/>
    </w:pPr>
    <w:rPr>
      <w:rFonts w:ascii="Arial" w:eastAsia="Times New Roman" w:hAnsi="Arial" w:cs="Arial"/>
      <w:color w:val="auto"/>
    </w:rPr>
  </w:style>
  <w:style w:type="character" w:styleId="Hyperlink">
    <w:name w:val="Hyperlink"/>
    <w:rsid w:val="008E4D88"/>
    <w:rPr>
      <w:color w:val="0066CC"/>
      <w:u w:val="single"/>
    </w:rPr>
  </w:style>
  <w:style w:type="character" w:customStyle="1" w:styleId="Bodytext2">
    <w:name w:val="Body text (2)_"/>
    <w:link w:val="Bodytext21"/>
    <w:rsid w:val="008E4D88"/>
    <w:rPr>
      <w:b/>
      <w:bCs/>
      <w:spacing w:val="7"/>
      <w:sz w:val="19"/>
      <w:szCs w:val="19"/>
      <w:shd w:val="clear" w:color="auto" w:fill="FFFFFF"/>
    </w:rPr>
  </w:style>
  <w:style w:type="paragraph" w:customStyle="1" w:styleId="Bodytext21">
    <w:name w:val="Body text (2)1"/>
    <w:basedOn w:val="Normal"/>
    <w:link w:val="Bodytext2"/>
    <w:rsid w:val="008E4D88"/>
    <w:pPr>
      <w:shd w:val="clear" w:color="auto" w:fill="FFFFFF"/>
      <w:spacing w:after="240" w:line="302" w:lineRule="exact"/>
      <w:ind w:hanging="1180"/>
    </w:pPr>
    <w:rPr>
      <w:rFonts w:ascii="Times New Roman" w:eastAsiaTheme="minorHAnsi" w:hAnsi="Times New Roman" w:cs="Times New Roman"/>
      <w:b/>
      <w:bCs/>
      <w:color w:val="000000" w:themeColor="text1"/>
      <w:spacing w:val="7"/>
      <w:sz w:val="19"/>
      <w:szCs w:val="19"/>
      <w:lang w:val="en-US" w:eastAsia="en-US"/>
    </w:rPr>
  </w:style>
  <w:style w:type="character" w:customStyle="1" w:styleId="Bodytext20">
    <w:name w:val="Body text (2)"/>
    <w:rsid w:val="008E4D88"/>
    <w:rPr>
      <w:rFonts w:ascii="Times New Roman" w:hAnsi="Times New Roman" w:cs="Times New Roman"/>
      <w:b/>
      <w:bCs/>
      <w:spacing w:val="7"/>
      <w:sz w:val="19"/>
      <w:szCs w:val="19"/>
      <w:u w:val="single"/>
    </w:rPr>
  </w:style>
  <w:style w:type="character" w:customStyle="1" w:styleId="Bodytext212pt">
    <w:name w:val="Body text (2) + 12 pt"/>
    <w:aliases w:val="Spacing 0 pt"/>
    <w:rsid w:val="008E4D88"/>
    <w:rPr>
      <w:rFonts w:ascii="Times New Roman" w:hAnsi="Times New Roman" w:cs="Times New Roman"/>
      <w:b/>
      <w:bCs/>
      <w:spacing w:val="8"/>
      <w:sz w:val="24"/>
      <w:szCs w:val="24"/>
      <w:u w:val="single"/>
    </w:rPr>
  </w:style>
  <w:style w:type="character" w:customStyle="1" w:styleId="Bodytext212pt1">
    <w:name w:val="Body text (2) + 12 pt1"/>
    <w:aliases w:val="Spacing 0 pt46"/>
    <w:rsid w:val="008E4D88"/>
    <w:rPr>
      <w:rFonts w:ascii="Times New Roman" w:hAnsi="Times New Roman" w:cs="Times New Roman"/>
      <w:b/>
      <w:bCs/>
      <w:spacing w:val="8"/>
      <w:sz w:val="24"/>
      <w:szCs w:val="24"/>
      <w:u w:val="none"/>
    </w:rPr>
  </w:style>
  <w:style w:type="character" w:customStyle="1" w:styleId="Bodytext3">
    <w:name w:val="Body text (3)_"/>
    <w:link w:val="Bodytext30"/>
    <w:rsid w:val="008E4D88"/>
    <w:rPr>
      <w:i/>
      <w:iCs/>
      <w:spacing w:val="3"/>
      <w:shd w:val="clear" w:color="auto" w:fill="FFFFFF"/>
    </w:rPr>
  </w:style>
  <w:style w:type="paragraph" w:customStyle="1" w:styleId="Bodytext30">
    <w:name w:val="Body text (3)"/>
    <w:basedOn w:val="Normal"/>
    <w:link w:val="Bodytext3"/>
    <w:rsid w:val="008E4D88"/>
    <w:pPr>
      <w:shd w:val="clear" w:color="auto" w:fill="FFFFFF"/>
      <w:spacing w:before="240" w:after="360" w:line="240" w:lineRule="atLeast"/>
      <w:jc w:val="both"/>
    </w:pPr>
    <w:rPr>
      <w:rFonts w:ascii="Times New Roman" w:eastAsiaTheme="minorHAnsi" w:hAnsi="Times New Roman" w:cs="Times New Roman"/>
      <w:i/>
      <w:iCs/>
      <w:color w:val="000000" w:themeColor="text1"/>
      <w:spacing w:val="3"/>
      <w:sz w:val="26"/>
      <w:szCs w:val="26"/>
      <w:lang w:val="en-US" w:eastAsia="en-US"/>
    </w:rPr>
  </w:style>
  <w:style w:type="character" w:customStyle="1" w:styleId="Bodytext3NotItalic">
    <w:name w:val="Body text (3) + Not Italic"/>
    <w:aliases w:val="Spacing 0 pt45"/>
    <w:rsid w:val="008E4D88"/>
    <w:rPr>
      <w:rFonts w:ascii="Times New Roman" w:hAnsi="Times New Roman" w:cs="Times New Roman"/>
      <w:i/>
      <w:iCs/>
      <w:spacing w:val="6"/>
      <w:u w:val="none"/>
    </w:rPr>
  </w:style>
  <w:style w:type="character" w:customStyle="1" w:styleId="Bodytext3SmallCaps">
    <w:name w:val="Body text (3) + Small Caps"/>
    <w:rsid w:val="008E4D88"/>
    <w:rPr>
      <w:rFonts w:ascii="Times New Roman" w:hAnsi="Times New Roman" w:cs="Times New Roman"/>
      <w:i/>
      <w:iCs/>
      <w:smallCaps/>
      <w:spacing w:val="3"/>
      <w:u w:val="none"/>
    </w:rPr>
  </w:style>
  <w:style w:type="character" w:customStyle="1" w:styleId="Bodytext3Spacing2pt">
    <w:name w:val="Body text (3) + Spacing 2 pt"/>
    <w:rsid w:val="008E4D88"/>
    <w:rPr>
      <w:rFonts w:ascii="Times New Roman" w:hAnsi="Times New Roman" w:cs="Times New Roman"/>
      <w:i/>
      <w:iCs/>
      <w:spacing w:val="51"/>
      <w:u w:val="none"/>
    </w:rPr>
  </w:style>
  <w:style w:type="character" w:customStyle="1" w:styleId="Bodytext4">
    <w:name w:val="Body text (4)_"/>
    <w:link w:val="Bodytext40"/>
    <w:rsid w:val="008E4D88"/>
    <w:rPr>
      <w:b/>
      <w:bCs/>
      <w:spacing w:val="8"/>
      <w:shd w:val="clear" w:color="auto" w:fill="FFFFFF"/>
    </w:rPr>
  </w:style>
  <w:style w:type="paragraph" w:customStyle="1" w:styleId="Bodytext40">
    <w:name w:val="Body text (4)"/>
    <w:basedOn w:val="Normal"/>
    <w:link w:val="Bodytext4"/>
    <w:rsid w:val="008E4D88"/>
    <w:pPr>
      <w:shd w:val="clear" w:color="auto" w:fill="FFFFFF"/>
      <w:spacing w:before="360" w:after="540" w:line="326" w:lineRule="exact"/>
      <w:jc w:val="center"/>
    </w:pPr>
    <w:rPr>
      <w:rFonts w:ascii="Times New Roman" w:eastAsiaTheme="minorHAnsi" w:hAnsi="Times New Roman" w:cs="Times New Roman"/>
      <w:b/>
      <w:bCs/>
      <w:color w:val="000000" w:themeColor="text1"/>
      <w:spacing w:val="8"/>
      <w:sz w:val="26"/>
      <w:szCs w:val="26"/>
      <w:lang w:val="en-US" w:eastAsia="en-US"/>
    </w:rPr>
  </w:style>
  <w:style w:type="character" w:customStyle="1" w:styleId="Bodytext5">
    <w:name w:val="Body text (5)_"/>
    <w:link w:val="Bodytext50"/>
    <w:rsid w:val="008E4D88"/>
    <w:rPr>
      <w:rFonts w:ascii="Consolas" w:hAnsi="Consolas" w:cs="Consolas"/>
      <w:noProof/>
      <w:sz w:val="10"/>
      <w:szCs w:val="10"/>
      <w:shd w:val="clear" w:color="auto" w:fill="FFFFFF"/>
    </w:rPr>
  </w:style>
  <w:style w:type="paragraph" w:customStyle="1" w:styleId="Bodytext50">
    <w:name w:val="Body text (5)"/>
    <w:basedOn w:val="Normal"/>
    <w:link w:val="Bodytext5"/>
    <w:rsid w:val="008E4D88"/>
    <w:pPr>
      <w:shd w:val="clear" w:color="auto" w:fill="FFFFFF"/>
      <w:spacing w:line="240" w:lineRule="atLeast"/>
    </w:pPr>
    <w:rPr>
      <w:rFonts w:ascii="Consolas" w:eastAsiaTheme="minorHAnsi" w:hAnsi="Consolas" w:cs="Consolas"/>
      <w:noProof/>
      <w:color w:val="000000" w:themeColor="text1"/>
      <w:sz w:val="10"/>
      <w:szCs w:val="10"/>
      <w:lang w:val="en-US" w:eastAsia="en-US"/>
    </w:rPr>
  </w:style>
  <w:style w:type="character" w:customStyle="1" w:styleId="Bodytext">
    <w:name w:val="Body text_"/>
    <w:link w:val="Bodytext1"/>
    <w:rsid w:val="008E4D88"/>
    <w:rPr>
      <w:spacing w:val="6"/>
      <w:shd w:val="clear" w:color="auto" w:fill="FFFFFF"/>
    </w:rPr>
  </w:style>
  <w:style w:type="paragraph" w:customStyle="1" w:styleId="Bodytext1">
    <w:name w:val="Body text1"/>
    <w:basedOn w:val="Normal"/>
    <w:link w:val="Bodytext"/>
    <w:rsid w:val="008E4D88"/>
    <w:pPr>
      <w:shd w:val="clear" w:color="auto" w:fill="FFFFFF"/>
      <w:spacing w:line="322" w:lineRule="exact"/>
      <w:jc w:val="both"/>
    </w:pPr>
    <w:rPr>
      <w:rFonts w:ascii="Times New Roman" w:eastAsiaTheme="minorHAnsi" w:hAnsi="Times New Roman" w:cs="Times New Roman"/>
      <w:color w:val="000000" w:themeColor="text1"/>
      <w:spacing w:val="6"/>
      <w:sz w:val="26"/>
      <w:szCs w:val="26"/>
      <w:lang w:val="en-US" w:eastAsia="en-US"/>
    </w:rPr>
  </w:style>
  <w:style w:type="character" w:customStyle="1" w:styleId="BodytextItalic">
    <w:name w:val="Body text + Italic"/>
    <w:aliases w:val="Spacing 0 pt44"/>
    <w:rsid w:val="008E4D88"/>
    <w:rPr>
      <w:rFonts w:ascii="Times New Roman" w:hAnsi="Times New Roman" w:cs="Times New Roman"/>
      <w:i/>
      <w:iCs/>
      <w:spacing w:val="3"/>
      <w:u w:val="none"/>
    </w:rPr>
  </w:style>
  <w:style w:type="character" w:customStyle="1" w:styleId="Bodytext6">
    <w:name w:val="Body text (6)_"/>
    <w:link w:val="Bodytext60"/>
    <w:rsid w:val="008E4D88"/>
    <w:rPr>
      <w:b/>
      <w:bCs/>
      <w:spacing w:val="5"/>
      <w:sz w:val="22"/>
      <w:szCs w:val="22"/>
      <w:shd w:val="clear" w:color="auto" w:fill="FFFFFF"/>
    </w:rPr>
  </w:style>
  <w:style w:type="paragraph" w:customStyle="1" w:styleId="Bodytext60">
    <w:name w:val="Body text (6)"/>
    <w:basedOn w:val="Normal"/>
    <w:link w:val="Bodytext6"/>
    <w:rsid w:val="008E4D88"/>
    <w:pPr>
      <w:shd w:val="clear" w:color="auto" w:fill="FFFFFF"/>
      <w:spacing w:before="120" w:after="120" w:line="278" w:lineRule="exact"/>
      <w:jc w:val="center"/>
    </w:pPr>
    <w:rPr>
      <w:rFonts w:ascii="Times New Roman" w:eastAsiaTheme="minorHAnsi" w:hAnsi="Times New Roman" w:cs="Times New Roman"/>
      <w:b/>
      <w:bCs/>
      <w:color w:val="000000" w:themeColor="text1"/>
      <w:spacing w:val="5"/>
      <w:sz w:val="22"/>
      <w:szCs w:val="22"/>
      <w:lang w:val="en-US" w:eastAsia="en-US"/>
    </w:rPr>
  </w:style>
  <w:style w:type="character" w:customStyle="1" w:styleId="Bodytext695pt">
    <w:name w:val="Body text (6) + 9.5 pt"/>
    <w:aliases w:val="Spacing 0 pt43"/>
    <w:rsid w:val="008E4D88"/>
    <w:rPr>
      <w:rFonts w:ascii="Times New Roman" w:hAnsi="Times New Roman" w:cs="Times New Roman"/>
      <w:b/>
      <w:bCs/>
      <w:spacing w:val="7"/>
      <w:sz w:val="19"/>
      <w:szCs w:val="19"/>
      <w:u w:val="none"/>
    </w:rPr>
  </w:style>
  <w:style w:type="character" w:customStyle="1" w:styleId="Bodytext115pt">
    <w:name w:val="Body text + 11.5 pt"/>
    <w:rsid w:val="008E4D88"/>
    <w:rPr>
      <w:rFonts w:ascii="Times New Roman" w:hAnsi="Times New Roman" w:cs="Times New Roman"/>
      <w:spacing w:val="6"/>
      <w:sz w:val="23"/>
      <w:szCs w:val="23"/>
      <w:u w:val="none"/>
    </w:rPr>
  </w:style>
  <w:style w:type="character" w:customStyle="1" w:styleId="Bodytext411pt">
    <w:name w:val="Body text (4) + 11 pt"/>
    <w:aliases w:val="Italic,Spacing 0 pt42"/>
    <w:rsid w:val="008E4D88"/>
    <w:rPr>
      <w:rFonts w:ascii="Times New Roman" w:hAnsi="Times New Roman" w:cs="Times New Roman"/>
      <w:b/>
      <w:bCs/>
      <w:i/>
      <w:iCs/>
      <w:spacing w:val="17"/>
      <w:sz w:val="22"/>
      <w:szCs w:val="22"/>
      <w:u w:val="none"/>
    </w:rPr>
  </w:style>
  <w:style w:type="character" w:customStyle="1" w:styleId="Bodytext7">
    <w:name w:val="Body text (7)_"/>
    <w:link w:val="Bodytext70"/>
    <w:rsid w:val="008E4D88"/>
    <w:rPr>
      <w:b/>
      <w:bCs/>
      <w:spacing w:val="9"/>
      <w:sz w:val="15"/>
      <w:szCs w:val="15"/>
      <w:shd w:val="clear" w:color="auto" w:fill="FFFFFF"/>
    </w:rPr>
  </w:style>
  <w:style w:type="paragraph" w:customStyle="1" w:styleId="Bodytext70">
    <w:name w:val="Body text (7)"/>
    <w:basedOn w:val="Normal"/>
    <w:link w:val="Bodytext7"/>
    <w:rsid w:val="008E4D88"/>
    <w:pPr>
      <w:shd w:val="clear" w:color="auto" w:fill="FFFFFF"/>
      <w:spacing w:before="60" w:after="60" w:line="240" w:lineRule="atLeast"/>
    </w:pPr>
    <w:rPr>
      <w:rFonts w:ascii="Times New Roman" w:eastAsiaTheme="minorHAnsi" w:hAnsi="Times New Roman" w:cs="Times New Roman"/>
      <w:b/>
      <w:bCs/>
      <w:color w:val="000000" w:themeColor="text1"/>
      <w:spacing w:val="9"/>
      <w:sz w:val="15"/>
      <w:szCs w:val="15"/>
      <w:lang w:val="en-US" w:eastAsia="en-US"/>
    </w:rPr>
  </w:style>
  <w:style w:type="character" w:customStyle="1" w:styleId="Bodytext8">
    <w:name w:val="Body text (8)_"/>
    <w:link w:val="Bodytext80"/>
    <w:rsid w:val="008E4D88"/>
    <w:rPr>
      <w:spacing w:val="6"/>
      <w:sz w:val="23"/>
      <w:szCs w:val="23"/>
      <w:shd w:val="clear" w:color="auto" w:fill="FFFFFF"/>
    </w:rPr>
  </w:style>
  <w:style w:type="paragraph" w:customStyle="1" w:styleId="Bodytext80">
    <w:name w:val="Body text (8)"/>
    <w:basedOn w:val="Normal"/>
    <w:link w:val="Bodytext8"/>
    <w:rsid w:val="008E4D88"/>
    <w:pPr>
      <w:shd w:val="clear" w:color="auto" w:fill="FFFFFF"/>
      <w:spacing w:before="60" w:after="60" w:line="269" w:lineRule="exact"/>
    </w:pPr>
    <w:rPr>
      <w:rFonts w:ascii="Times New Roman" w:eastAsiaTheme="minorHAnsi" w:hAnsi="Times New Roman" w:cs="Times New Roman"/>
      <w:color w:val="000000" w:themeColor="text1"/>
      <w:spacing w:val="6"/>
      <w:sz w:val="23"/>
      <w:szCs w:val="23"/>
      <w:lang w:val="en-US" w:eastAsia="en-US"/>
    </w:rPr>
  </w:style>
  <w:style w:type="character" w:customStyle="1" w:styleId="Bodytext8SmallCaps">
    <w:name w:val="Body text (8) + Small Caps"/>
    <w:rsid w:val="008E4D88"/>
    <w:rPr>
      <w:rFonts w:ascii="Times New Roman" w:hAnsi="Times New Roman" w:cs="Times New Roman"/>
      <w:smallCaps/>
      <w:spacing w:val="6"/>
      <w:sz w:val="23"/>
      <w:szCs w:val="23"/>
      <w:u w:val="none"/>
    </w:rPr>
  </w:style>
  <w:style w:type="character" w:customStyle="1" w:styleId="Bodytext812pt">
    <w:name w:val="Body text (8) + 12 pt"/>
    <w:rsid w:val="008E4D88"/>
    <w:rPr>
      <w:rFonts w:ascii="Times New Roman" w:hAnsi="Times New Roman" w:cs="Times New Roman"/>
      <w:spacing w:val="6"/>
      <w:sz w:val="24"/>
      <w:szCs w:val="24"/>
      <w:u w:val="none"/>
    </w:rPr>
  </w:style>
  <w:style w:type="character" w:customStyle="1" w:styleId="BodytextSmallCaps">
    <w:name w:val="Body text + Small Caps"/>
    <w:rsid w:val="008E4D88"/>
    <w:rPr>
      <w:rFonts w:ascii="Times New Roman" w:hAnsi="Times New Roman" w:cs="Times New Roman"/>
      <w:smallCaps/>
      <w:spacing w:val="6"/>
      <w:u w:val="none"/>
    </w:rPr>
  </w:style>
  <w:style w:type="character" w:customStyle="1" w:styleId="BodytextBold">
    <w:name w:val="Body text + Bold"/>
    <w:aliases w:val="Spacing 0 pt41"/>
    <w:rsid w:val="008E4D88"/>
    <w:rPr>
      <w:rFonts w:ascii="Times New Roman" w:hAnsi="Times New Roman" w:cs="Times New Roman"/>
      <w:b/>
      <w:bCs/>
      <w:spacing w:val="8"/>
      <w:u w:val="none"/>
    </w:rPr>
  </w:style>
  <w:style w:type="character" w:customStyle="1" w:styleId="Bodytext9">
    <w:name w:val="Body text (9)_"/>
    <w:link w:val="Bodytext90"/>
    <w:rsid w:val="008E4D88"/>
    <w:rPr>
      <w:rFonts w:ascii="Microsoft Sans Serif" w:hAnsi="Microsoft Sans Serif" w:cs="Microsoft Sans Serif"/>
      <w:spacing w:val="5"/>
      <w:sz w:val="12"/>
      <w:szCs w:val="12"/>
      <w:shd w:val="clear" w:color="auto" w:fill="FFFFFF"/>
    </w:rPr>
  </w:style>
  <w:style w:type="paragraph" w:customStyle="1" w:styleId="Bodytext90">
    <w:name w:val="Body text (9)"/>
    <w:basedOn w:val="Normal"/>
    <w:link w:val="Bodytext9"/>
    <w:rsid w:val="008E4D88"/>
    <w:pPr>
      <w:shd w:val="clear" w:color="auto" w:fill="FFFFFF"/>
      <w:spacing w:line="240" w:lineRule="atLeast"/>
      <w:jc w:val="both"/>
    </w:pPr>
    <w:rPr>
      <w:rFonts w:ascii="Microsoft Sans Serif" w:eastAsiaTheme="minorHAnsi" w:hAnsi="Microsoft Sans Serif" w:cs="Microsoft Sans Serif"/>
      <w:color w:val="000000" w:themeColor="text1"/>
      <w:spacing w:val="5"/>
      <w:sz w:val="12"/>
      <w:szCs w:val="12"/>
      <w:lang w:val="en-US" w:eastAsia="en-US"/>
    </w:rPr>
  </w:style>
  <w:style w:type="character" w:customStyle="1" w:styleId="Bodytext10">
    <w:name w:val="Body text (10)_"/>
    <w:link w:val="Bodytext100"/>
    <w:rsid w:val="008E4D88"/>
    <w:rPr>
      <w:b/>
      <w:bCs/>
      <w:i/>
      <w:iCs/>
      <w:spacing w:val="17"/>
      <w:sz w:val="22"/>
      <w:szCs w:val="22"/>
      <w:shd w:val="clear" w:color="auto" w:fill="FFFFFF"/>
    </w:rPr>
  </w:style>
  <w:style w:type="paragraph" w:customStyle="1" w:styleId="Bodytext100">
    <w:name w:val="Body text (10)"/>
    <w:basedOn w:val="Normal"/>
    <w:link w:val="Bodytext10"/>
    <w:rsid w:val="008E4D88"/>
    <w:pPr>
      <w:shd w:val="clear" w:color="auto" w:fill="FFFFFF"/>
      <w:spacing w:line="250" w:lineRule="exact"/>
      <w:jc w:val="both"/>
    </w:pPr>
    <w:rPr>
      <w:rFonts w:ascii="Times New Roman" w:eastAsiaTheme="minorHAnsi" w:hAnsi="Times New Roman" w:cs="Times New Roman"/>
      <w:b/>
      <w:bCs/>
      <w:i/>
      <w:iCs/>
      <w:color w:val="000000" w:themeColor="text1"/>
      <w:spacing w:val="17"/>
      <w:sz w:val="22"/>
      <w:szCs w:val="22"/>
      <w:lang w:val="en-US" w:eastAsia="en-US"/>
    </w:rPr>
  </w:style>
  <w:style w:type="character" w:customStyle="1" w:styleId="Bodytext11">
    <w:name w:val="Body text (11)_"/>
    <w:link w:val="Bodytext110"/>
    <w:rsid w:val="008E4D88"/>
    <w:rPr>
      <w:spacing w:val="8"/>
      <w:sz w:val="19"/>
      <w:szCs w:val="19"/>
      <w:shd w:val="clear" w:color="auto" w:fill="FFFFFF"/>
    </w:rPr>
  </w:style>
  <w:style w:type="paragraph" w:customStyle="1" w:styleId="Bodytext110">
    <w:name w:val="Body text (11)"/>
    <w:basedOn w:val="Normal"/>
    <w:link w:val="Bodytext11"/>
    <w:rsid w:val="008E4D88"/>
    <w:pPr>
      <w:shd w:val="clear" w:color="auto" w:fill="FFFFFF"/>
      <w:spacing w:line="250" w:lineRule="exact"/>
      <w:ind w:hanging="440"/>
      <w:jc w:val="both"/>
    </w:pPr>
    <w:rPr>
      <w:rFonts w:ascii="Times New Roman" w:eastAsiaTheme="minorHAnsi" w:hAnsi="Times New Roman" w:cs="Times New Roman"/>
      <w:color w:val="000000" w:themeColor="text1"/>
      <w:spacing w:val="8"/>
      <w:sz w:val="19"/>
      <w:szCs w:val="19"/>
      <w:lang w:val="en-US" w:eastAsia="en-US"/>
    </w:rPr>
  </w:style>
  <w:style w:type="character" w:customStyle="1" w:styleId="Bodytext3Spacing-1pt">
    <w:name w:val="Body text (3) + Spacing -1 pt"/>
    <w:rsid w:val="008E4D88"/>
    <w:rPr>
      <w:rFonts w:ascii="Times New Roman" w:hAnsi="Times New Roman" w:cs="Times New Roman"/>
      <w:i/>
      <w:iCs/>
      <w:spacing w:val="-27"/>
      <w:u w:val="none"/>
    </w:rPr>
  </w:style>
  <w:style w:type="character" w:customStyle="1" w:styleId="Bodytext18">
    <w:name w:val="Body text (18)_"/>
    <w:link w:val="Bodytext180"/>
    <w:rsid w:val="008E4D88"/>
    <w:rPr>
      <w:b/>
      <w:bCs/>
      <w:sz w:val="28"/>
      <w:szCs w:val="28"/>
      <w:shd w:val="clear" w:color="auto" w:fill="FFFFFF"/>
    </w:rPr>
  </w:style>
  <w:style w:type="paragraph" w:customStyle="1" w:styleId="Bodytext180">
    <w:name w:val="Body text (18)"/>
    <w:basedOn w:val="Normal"/>
    <w:link w:val="Bodytext18"/>
    <w:rsid w:val="008E4D88"/>
    <w:pPr>
      <w:shd w:val="clear" w:color="auto" w:fill="FFFFFF"/>
      <w:spacing w:line="240" w:lineRule="atLeast"/>
    </w:pPr>
    <w:rPr>
      <w:rFonts w:ascii="Times New Roman" w:eastAsiaTheme="minorHAnsi" w:hAnsi="Times New Roman" w:cs="Times New Roman"/>
      <w:b/>
      <w:bCs/>
      <w:color w:val="000000" w:themeColor="text1"/>
      <w:sz w:val="28"/>
      <w:szCs w:val="28"/>
      <w:lang w:val="en-US" w:eastAsia="en-US"/>
    </w:rPr>
  </w:style>
  <w:style w:type="character" w:customStyle="1" w:styleId="Bodytext12">
    <w:name w:val="Body text (12)_"/>
    <w:link w:val="Bodytext120"/>
    <w:rsid w:val="008E4D88"/>
    <w:rPr>
      <w:spacing w:val="13"/>
      <w:sz w:val="20"/>
      <w:szCs w:val="20"/>
      <w:shd w:val="clear" w:color="auto" w:fill="FFFFFF"/>
    </w:rPr>
  </w:style>
  <w:style w:type="paragraph" w:customStyle="1" w:styleId="Bodytext120">
    <w:name w:val="Body text (12)"/>
    <w:basedOn w:val="Normal"/>
    <w:link w:val="Bodytext12"/>
    <w:rsid w:val="008E4D88"/>
    <w:pPr>
      <w:shd w:val="clear" w:color="auto" w:fill="FFFFFF"/>
      <w:spacing w:line="240" w:lineRule="atLeast"/>
      <w:jc w:val="both"/>
    </w:pPr>
    <w:rPr>
      <w:rFonts w:ascii="Times New Roman" w:eastAsiaTheme="minorHAnsi" w:hAnsi="Times New Roman" w:cs="Times New Roman"/>
      <w:color w:val="000000" w:themeColor="text1"/>
      <w:spacing w:val="13"/>
      <w:sz w:val="20"/>
      <w:szCs w:val="20"/>
      <w:lang w:val="en-US" w:eastAsia="en-US"/>
    </w:rPr>
  </w:style>
  <w:style w:type="character" w:customStyle="1" w:styleId="Bodytext13">
    <w:name w:val="Body text (13)_"/>
    <w:link w:val="Bodytext130"/>
    <w:rsid w:val="008E4D88"/>
    <w:rPr>
      <w:rFonts w:ascii="CordiaUPC" w:hAnsi="CordiaUPC" w:cs="CordiaUPC"/>
      <w:b/>
      <w:bCs/>
      <w:noProof/>
      <w:sz w:val="23"/>
      <w:szCs w:val="23"/>
      <w:shd w:val="clear" w:color="auto" w:fill="FFFFFF"/>
    </w:rPr>
  </w:style>
  <w:style w:type="paragraph" w:customStyle="1" w:styleId="Bodytext130">
    <w:name w:val="Body text (13)"/>
    <w:basedOn w:val="Normal"/>
    <w:link w:val="Bodytext13"/>
    <w:rsid w:val="008E4D88"/>
    <w:pPr>
      <w:shd w:val="clear" w:color="auto" w:fill="FFFFFF"/>
      <w:spacing w:line="240" w:lineRule="atLeast"/>
      <w:jc w:val="right"/>
    </w:pPr>
    <w:rPr>
      <w:rFonts w:ascii="CordiaUPC" w:eastAsiaTheme="minorHAnsi" w:hAnsi="CordiaUPC" w:cs="CordiaUPC"/>
      <w:b/>
      <w:bCs/>
      <w:noProof/>
      <w:color w:val="000000" w:themeColor="text1"/>
      <w:sz w:val="23"/>
      <w:szCs w:val="23"/>
      <w:lang w:val="en-US" w:eastAsia="en-US"/>
    </w:rPr>
  </w:style>
  <w:style w:type="character" w:customStyle="1" w:styleId="Bodytext13LucidaSansUnicode">
    <w:name w:val="Body text (13) + Lucida Sans Unicode"/>
    <w:aliases w:val="7 pt,Not Bold"/>
    <w:rsid w:val="008E4D88"/>
    <w:rPr>
      <w:rFonts w:ascii="Lucida Sans Unicode" w:hAnsi="Lucida Sans Unicode" w:cs="Lucida Sans Unicode"/>
      <w:b/>
      <w:bCs/>
      <w:noProof/>
      <w:sz w:val="14"/>
      <w:szCs w:val="14"/>
      <w:u w:val="none"/>
    </w:rPr>
  </w:style>
  <w:style w:type="character" w:customStyle="1" w:styleId="Bodytext14">
    <w:name w:val="Body text (14)_"/>
    <w:link w:val="Bodytext140"/>
    <w:rsid w:val="008E4D88"/>
    <w:rPr>
      <w:rFonts w:ascii="CordiaUPC" w:hAnsi="CordiaUPC" w:cs="CordiaUPC"/>
      <w:spacing w:val="-5"/>
      <w:sz w:val="19"/>
      <w:szCs w:val="19"/>
      <w:shd w:val="clear" w:color="auto" w:fill="FFFFFF"/>
    </w:rPr>
  </w:style>
  <w:style w:type="paragraph" w:customStyle="1" w:styleId="Bodytext140">
    <w:name w:val="Body text (14)"/>
    <w:basedOn w:val="Normal"/>
    <w:link w:val="Bodytext14"/>
    <w:rsid w:val="008E4D88"/>
    <w:pPr>
      <w:shd w:val="clear" w:color="auto" w:fill="FFFFFF"/>
      <w:spacing w:after="300" w:line="240" w:lineRule="atLeast"/>
      <w:jc w:val="right"/>
    </w:pPr>
    <w:rPr>
      <w:rFonts w:ascii="CordiaUPC" w:eastAsiaTheme="minorHAnsi" w:hAnsi="CordiaUPC" w:cs="CordiaUPC"/>
      <w:color w:val="000000" w:themeColor="text1"/>
      <w:spacing w:val="-5"/>
      <w:sz w:val="19"/>
      <w:szCs w:val="19"/>
      <w:lang w:val="en-US" w:eastAsia="en-US"/>
    </w:rPr>
  </w:style>
  <w:style w:type="character" w:customStyle="1" w:styleId="Bodytext14MicrosoftSansSerif">
    <w:name w:val="Body text (14) + Microsoft Sans Serif"/>
    <w:aliases w:val="6 pt,Spacing 0 pt40"/>
    <w:rsid w:val="008E4D88"/>
    <w:rPr>
      <w:rFonts w:ascii="Microsoft Sans Serif" w:hAnsi="Microsoft Sans Serif" w:cs="Microsoft Sans Serif"/>
      <w:noProof/>
      <w:spacing w:val="0"/>
      <w:sz w:val="12"/>
      <w:szCs w:val="12"/>
      <w:u w:val="none"/>
    </w:rPr>
  </w:style>
  <w:style w:type="character" w:customStyle="1" w:styleId="Bodytext15">
    <w:name w:val="Body text (15)_"/>
    <w:link w:val="Bodytext150"/>
    <w:rsid w:val="008E4D88"/>
    <w:rPr>
      <w:spacing w:val="11"/>
      <w:sz w:val="18"/>
      <w:szCs w:val="18"/>
      <w:shd w:val="clear" w:color="auto" w:fill="FFFFFF"/>
    </w:rPr>
  </w:style>
  <w:style w:type="paragraph" w:customStyle="1" w:styleId="Bodytext150">
    <w:name w:val="Body text (15)"/>
    <w:basedOn w:val="Normal"/>
    <w:link w:val="Bodytext15"/>
    <w:rsid w:val="008E4D88"/>
    <w:pPr>
      <w:shd w:val="clear" w:color="auto" w:fill="FFFFFF"/>
      <w:spacing w:before="300" w:line="240" w:lineRule="atLeast"/>
      <w:jc w:val="right"/>
    </w:pPr>
    <w:rPr>
      <w:rFonts w:ascii="Times New Roman" w:eastAsiaTheme="minorHAnsi" w:hAnsi="Times New Roman" w:cs="Times New Roman"/>
      <w:color w:val="000000" w:themeColor="text1"/>
      <w:spacing w:val="11"/>
      <w:sz w:val="18"/>
      <w:szCs w:val="18"/>
      <w:lang w:val="en-US" w:eastAsia="en-US"/>
    </w:rPr>
  </w:style>
  <w:style w:type="character" w:customStyle="1" w:styleId="Bodytext11125pt">
    <w:name w:val="Body text (11) + 12.5 pt"/>
    <w:aliases w:val="Spacing 0 pt39"/>
    <w:rsid w:val="008E4D88"/>
    <w:rPr>
      <w:rFonts w:ascii="Times New Roman" w:hAnsi="Times New Roman" w:cs="Times New Roman"/>
      <w:spacing w:val="8"/>
      <w:sz w:val="25"/>
      <w:szCs w:val="25"/>
      <w:u w:val="none"/>
    </w:rPr>
  </w:style>
  <w:style w:type="character" w:customStyle="1" w:styleId="Bodytext16">
    <w:name w:val="Body text (16)_"/>
    <w:link w:val="Bodytext160"/>
    <w:rsid w:val="008E4D88"/>
    <w:rPr>
      <w:i/>
      <w:iCs/>
      <w:spacing w:val="3"/>
      <w:sz w:val="19"/>
      <w:szCs w:val="19"/>
      <w:shd w:val="clear" w:color="auto" w:fill="FFFFFF"/>
    </w:rPr>
  </w:style>
  <w:style w:type="paragraph" w:customStyle="1" w:styleId="Bodytext160">
    <w:name w:val="Body text (16)"/>
    <w:basedOn w:val="Normal"/>
    <w:link w:val="Bodytext16"/>
    <w:rsid w:val="008E4D88"/>
    <w:pPr>
      <w:shd w:val="clear" w:color="auto" w:fill="FFFFFF"/>
      <w:spacing w:line="240" w:lineRule="atLeast"/>
      <w:ind w:hanging="800"/>
      <w:jc w:val="right"/>
    </w:pPr>
    <w:rPr>
      <w:rFonts w:ascii="Times New Roman" w:eastAsiaTheme="minorHAnsi" w:hAnsi="Times New Roman" w:cs="Times New Roman"/>
      <w:i/>
      <w:iCs/>
      <w:color w:val="000000" w:themeColor="text1"/>
      <w:spacing w:val="3"/>
      <w:sz w:val="19"/>
      <w:szCs w:val="19"/>
      <w:lang w:val="en-US" w:eastAsia="en-US"/>
    </w:rPr>
  </w:style>
  <w:style w:type="character" w:customStyle="1" w:styleId="Bodytext16NotItalic">
    <w:name w:val="Body text (16) + Not Italic"/>
    <w:aliases w:val="Spacing 0 pt38"/>
    <w:rsid w:val="008E4D88"/>
    <w:rPr>
      <w:rFonts w:ascii="Times New Roman" w:hAnsi="Times New Roman" w:cs="Times New Roman"/>
      <w:i/>
      <w:iCs/>
      <w:spacing w:val="8"/>
      <w:sz w:val="19"/>
      <w:szCs w:val="19"/>
      <w:u w:val="none"/>
    </w:rPr>
  </w:style>
  <w:style w:type="character" w:customStyle="1" w:styleId="Bodytext17">
    <w:name w:val="Body text (17)_"/>
    <w:link w:val="Bodytext170"/>
    <w:rsid w:val="008E4D88"/>
    <w:rPr>
      <w:rFonts w:ascii="CordiaUPC" w:hAnsi="CordiaUPC" w:cs="CordiaUPC"/>
      <w:i/>
      <w:iCs/>
      <w:spacing w:val="14"/>
      <w:sz w:val="20"/>
      <w:szCs w:val="20"/>
      <w:shd w:val="clear" w:color="auto" w:fill="FFFFFF"/>
    </w:rPr>
  </w:style>
  <w:style w:type="paragraph" w:customStyle="1" w:styleId="Bodytext170">
    <w:name w:val="Body text (17)"/>
    <w:basedOn w:val="Normal"/>
    <w:link w:val="Bodytext17"/>
    <w:rsid w:val="008E4D88"/>
    <w:pPr>
      <w:shd w:val="clear" w:color="auto" w:fill="FFFFFF"/>
      <w:spacing w:line="240" w:lineRule="atLeast"/>
      <w:jc w:val="both"/>
    </w:pPr>
    <w:rPr>
      <w:rFonts w:ascii="CordiaUPC" w:eastAsiaTheme="minorHAnsi" w:hAnsi="CordiaUPC" w:cs="CordiaUPC"/>
      <w:i/>
      <w:iCs/>
      <w:color w:val="000000" w:themeColor="text1"/>
      <w:spacing w:val="14"/>
      <w:sz w:val="20"/>
      <w:szCs w:val="20"/>
      <w:lang w:val="en-US" w:eastAsia="en-US"/>
    </w:rPr>
  </w:style>
  <w:style w:type="character" w:customStyle="1" w:styleId="Bodytext17TimesNewRoman">
    <w:name w:val="Body text (17) + Times New Roman"/>
    <w:aliases w:val="12 pt,Spacing 0 pt37"/>
    <w:rsid w:val="008E4D88"/>
    <w:rPr>
      <w:rFonts w:ascii="Times New Roman" w:hAnsi="Times New Roman" w:cs="Times New Roman"/>
      <w:i/>
      <w:iCs/>
      <w:noProof/>
      <w:spacing w:val="3"/>
      <w:sz w:val="24"/>
      <w:szCs w:val="24"/>
      <w:u w:val="none"/>
    </w:rPr>
  </w:style>
  <w:style w:type="character" w:customStyle="1" w:styleId="Bodytext17165pt">
    <w:name w:val="Body text (17) + 16.5 pt"/>
    <w:aliases w:val="Bold,Not Italic,Spacing 0 pt36"/>
    <w:rsid w:val="008E4D88"/>
    <w:rPr>
      <w:rFonts w:ascii="CordiaUPC" w:hAnsi="CordiaUPC" w:cs="CordiaUPC"/>
      <w:b/>
      <w:bCs/>
      <w:i/>
      <w:iCs/>
      <w:spacing w:val="-5"/>
      <w:sz w:val="33"/>
      <w:szCs w:val="33"/>
      <w:u w:val="none"/>
    </w:rPr>
  </w:style>
  <w:style w:type="character" w:customStyle="1" w:styleId="Bodytext19">
    <w:name w:val="Body text (19)_"/>
    <w:link w:val="Bodytext190"/>
    <w:rsid w:val="008E4D88"/>
    <w:rPr>
      <w:rFonts w:ascii="CordiaUPC" w:hAnsi="CordiaUPC" w:cs="CordiaUPC"/>
      <w:b/>
      <w:bCs/>
      <w:noProof/>
      <w:sz w:val="21"/>
      <w:szCs w:val="21"/>
      <w:shd w:val="clear" w:color="auto" w:fill="FFFFFF"/>
    </w:rPr>
  </w:style>
  <w:style w:type="paragraph" w:customStyle="1" w:styleId="Bodytext190">
    <w:name w:val="Body text (19)"/>
    <w:basedOn w:val="Normal"/>
    <w:link w:val="Bodytext19"/>
    <w:rsid w:val="008E4D88"/>
    <w:pPr>
      <w:shd w:val="clear" w:color="auto" w:fill="FFFFFF"/>
      <w:spacing w:line="240" w:lineRule="atLeast"/>
    </w:pPr>
    <w:rPr>
      <w:rFonts w:ascii="CordiaUPC" w:eastAsiaTheme="minorHAnsi" w:hAnsi="CordiaUPC" w:cs="CordiaUPC"/>
      <w:b/>
      <w:bCs/>
      <w:noProof/>
      <w:color w:val="000000" w:themeColor="text1"/>
      <w:sz w:val="21"/>
      <w:szCs w:val="21"/>
      <w:lang w:val="en-US" w:eastAsia="en-US"/>
    </w:rPr>
  </w:style>
  <w:style w:type="character" w:customStyle="1" w:styleId="Bodytext19LucidaSansUnicode">
    <w:name w:val="Body text (19) + Lucida Sans Unicode"/>
    <w:aliases w:val="6.5 pt,Not Bold3"/>
    <w:rsid w:val="008E4D88"/>
    <w:rPr>
      <w:rFonts w:ascii="Lucida Sans Unicode" w:hAnsi="Lucida Sans Unicode" w:cs="Lucida Sans Unicode"/>
      <w:b/>
      <w:bCs/>
      <w:noProof/>
      <w:sz w:val="13"/>
      <w:szCs w:val="13"/>
      <w:u w:val="none"/>
    </w:rPr>
  </w:style>
  <w:style w:type="character" w:customStyle="1" w:styleId="Bodytext7CordiaUPC">
    <w:name w:val="Body text (7) + CordiaUPC"/>
    <w:aliases w:val="16 pt,Not Bold2,Spacing 0 pt35"/>
    <w:rsid w:val="008E4D88"/>
    <w:rPr>
      <w:rFonts w:ascii="CordiaUPC" w:hAnsi="CordiaUPC" w:cs="CordiaUPC"/>
      <w:b/>
      <w:bCs/>
      <w:noProof/>
      <w:spacing w:val="0"/>
      <w:sz w:val="32"/>
      <w:szCs w:val="32"/>
      <w:u w:val="none"/>
    </w:rPr>
  </w:style>
  <w:style w:type="character" w:customStyle="1" w:styleId="Bodytext7CordiaUPC1">
    <w:name w:val="Body text (7) + CordiaUPC1"/>
    <w:aliases w:val="16 pt1,Italic6,Spacing 0 pt34"/>
    <w:rsid w:val="008E4D88"/>
    <w:rPr>
      <w:rFonts w:ascii="CordiaUPC" w:hAnsi="CordiaUPC" w:cs="CordiaUPC"/>
      <w:b/>
      <w:bCs/>
      <w:i/>
      <w:iCs/>
      <w:noProof/>
      <w:spacing w:val="0"/>
      <w:sz w:val="32"/>
      <w:szCs w:val="32"/>
      <w:u w:val="none"/>
    </w:rPr>
  </w:style>
  <w:style w:type="character" w:customStyle="1" w:styleId="Bodytext7BookmanOldStyle">
    <w:name w:val="Body text (7) + Bookman Old Style"/>
    <w:aliases w:val="10.5 pt,Not Bold1,Italic5,Spacing 0 pt33"/>
    <w:rsid w:val="008E4D88"/>
    <w:rPr>
      <w:rFonts w:ascii="Bookman Old Style" w:hAnsi="Bookman Old Style" w:cs="Bookman Old Style"/>
      <w:b/>
      <w:bCs/>
      <w:i/>
      <w:iCs/>
      <w:noProof/>
      <w:spacing w:val="0"/>
      <w:sz w:val="21"/>
      <w:szCs w:val="21"/>
      <w:u w:val="none"/>
    </w:rPr>
  </w:style>
  <w:style w:type="character" w:customStyle="1" w:styleId="Bodytext16Bold">
    <w:name w:val="Body text (16) + Bold"/>
    <w:aliases w:val="Not Italic5,Spacing 0 pt32"/>
    <w:rsid w:val="008E4D88"/>
    <w:rPr>
      <w:rFonts w:ascii="Times New Roman" w:hAnsi="Times New Roman" w:cs="Times New Roman"/>
      <w:b/>
      <w:bCs/>
      <w:i/>
      <w:iCs/>
      <w:spacing w:val="7"/>
      <w:sz w:val="19"/>
      <w:szCs w:val="19"/>
      <w:u w:val="none"/>
    </w:rPr>
  </w:style>
  <w:style w:type="character" w:customStyle="1" w:styleId="Bodytext95pt">
    <w:name w:val="Body text + 9.5 pt"/>
    <w:aliases w:val="Spacing 0 pt31"/>
    <w:rsid w:val="008E4D88"/>
    <w:rPr>
      <w:rFonts w:ascii="Times New Roman" w:hAnsi="Times New Roman" w:cs="Times New Roman"/>
      <w:spacing w:val="8"/>
      <w:sz w:val="19"/>
      <w:szCs w:val="19"/>
      <w:u w:val="none"/>
    </w:rPr>
  </w:style>
  <w:style w:type="character" w:customStyle="1" w:styleId="Bodytext75pt">
    <w:name w:val="Body text + 7.5 pt"/>
    <w:aliases w:val="Bold7,Spacing 0 pt30"/>
    <w:rsid w:val="008E4D88"/>
    <w:rPr>
      <w:rFonts w:ascii="Times New Roman" w:hAnsi="Times New Roman" w:cs="Times New Roman"/>
      <w:b/>
      <w:bCs/>
      <w:spacing w:val="9"/>
      <w:sz w:val="15"/>
      <w:szCs w:val="15"/>
      <w:u w:val="none"/>
    </w:rPr>
  </w:style>
  <w:style w:type="character" w:customStyle="1" w:styleId="Bodytext200">
    <w:name w:val="Body text (20)_"/>
    <w:link w:val="Bodytext201"/>
    <w:rsid w:val="008E4D88"/>
    <w:rPr>
      <w:spacing w:val="70"/>
      <w:sz w:val="23"/>
      <w:szCs w:val="23"/>
      <w:shd w:val="clear" w:color="auto" w:fill="FFFFFF"/>
    </w:rPr>
  </w:style>
  <w:style w:type="paragraph" w:customStyle="1" w:styleId="Bodytext201">
    <w:name w:val="Body text (20)1"/>
    <w:basedOn w:val="Normal"/>
    <w:link w:val="Bodytext200"/>
    <w:rsid w:val="008E4D88"/>
    <w:pPr>
      <w:shd w:val="clear" w:color="auto" w:fill="FFFFFF"/>
      <w:spacing w:before="60" w:line="240" w:lineRule="atLeast"/>
      <w:jc w:val="both"/>
    </w:pPr>
    <w:rPr>
      <w:rFonts w:ascii="Times New Roman" w:eastAsiaTheme="minorHAnsi" w:hAnsi="Times New Roman" w:cs="Times New Roman"/>
      <w:color w:val="000000" w:themeColor="text1"/>
      <w:spacing w:val="70"/>
      <w:sz w:val="23"/>
      <w:szCs w:val="23"/>
      <w:lang w:val="en-US" w:eastAsia="en-US"/>
    </w:rPr>
  </w:style>
  <w:style w:type="character" w:customStyle="1" w:styleId="Bodytext2010pt">
    <w:name w:val="Body text (20) + 10 pt"/>
    <w:aliases w:val="Spacing 0 pt29"/>
    <w:rsid w:val="008E4D88"/>
    <w:rPr>
      <w:rFonts w:ascii="Times New Roman" w:hAnsi="Times New Roman" w:cs="Times New Roman"/>
      <w:spacing w:val="13"/>
      <w:sz w:val="20"/>
      <w:szCs w:val="20"/>
      <w:u w:val="none"/>
    </w:rPr>
  </w:style>
  <w:style w:type="character" w:customStyle="1" w:styleId="Bodytext202">
    <w:name w:val="Body text (20)"/>
    <w:rsid w:val="008E4D88"/>
    <w:rPr>
      <w:rFonts w:ascii="Times New Roman" w:hAnsi="Times New Roman" w:cs="Times New Roman"/>
      <w:strike/>
      <w:spacing w:val="70"/>
      <w:sz w:val="23"/>
      <w:szCs w:val="23"/>
      <w:u w:val="none"/>
    </w:rPr>
  </w:style>
  <w:style w:type="character" w:customStyle="1" w:styleId="Bodytext2020">
    <w:name w:val="Body text (20)2"/>
    <w:rsid w:val="008E4D88"/>
    <w:rPr>
      <w:rFonts w:ascii="Times New Roman" w:hAnsi="Times New Roman" w:cs="Times New Roman"/>
      <w:spacing w:val="70"/>
      <w:sz w:val="23"/>
      <w:szCs w:val="23"/>
      <w:u w:val="single"/>
    </w:rPr>
  </w:style>
  <w:style w:type="character" w:customStyle="1" w:styleId="Bodytext11Italic">
    <w:name w:val="Body text (11) + Italic"/>
    <w:aliases w:val="Spacing 0 pt28"/>
    <w:rsid w:val="008E4D88"/>
    <w:rPr>
      <w:rFonts w:ascii="Times New Roman" w:hAnsi="Times New Roman" w:cs="Times New Roman"/>
      <w:i/>
      <w:iCs/>
      <w:spacing w:val="3"/>
      <w:sz w:val="19"/>
      <w:szCs w:val="19"/>
      <w:u w:val="none"/>
    </w:rPr>
  </w:style>
  <w:style w:type="character" w:customStyle="1" w:styleId="Bodytext10pt">
    <w:name w:val="Body text + 10 pt"/>
    <w:aliases w:val="Bold6"/>
    <w:rsid w:val="008E4D88"/>
    <w:rPr>
      <w:rFonts w:ascii="Times New Roman" w:hAnsi="Times New Roman" w:cs="Times New Roman"/>
      <w:b/>
      <w:bCs/>
      <w:spacing w:val="6"/>
      <w:sz w:val="20"/>
      <w:szCs w:val="20"/>
      <w:u w:val="none"/>
    </w:rPr>
  </w:style>
  <w:style w:type="character" w:customStyle="1" w:styleId="Bodytext2NotBold">
    <w:name w:val="Body text (2) + Not Bold"/>
    <w:aliases w:val="Spacing 0 pt27"/>
    <w:rsid w:val="008E4D88"/>
    <w:rPr>
      <w:rFonts w:ascii="Times New Roman" w:hAnsi="Times New Roman" w:cs="Times New Roman"/>
      <w:b/>
      <w:bCs/>
      <w:spacing w:val="8"/>
      <w:sz w:val="19"/>
      <w:szCs w:val="19"/>
      <w:u w:val="none"/>
    </w:rPr>
  </w:style>
  <w:style w:type="character" w:customStyle="1" w:styleId="Bodytext11Bold">
    <w:name w:val="Body text (11) + Bold"/>
    <w:aliases w:val="Spacing 0 pt26"/>
    <w:rsid w:val="008E4D88"/>
    <w:rPr>
      <w:rFonts w:ascii="Times New Roman" w:hAnsi="Times New Roman" w:cs="Times New Roman"/>
      <w:b/>
      <w:bCs/>
      <w:spacing w:val="7"/>
      <w:sz w:val="19"/>
      <w:szCs w:val="19"/>
      <w:u w:val="none"/>
    </w:rPr>
  </w:style>
  <w:style w:type="character" w:customStyle="1" w:styleId="Bodytext1611pt">
    <w:name w:val="Body text (16) + 11 pt"/>
    <w:aliases w:val="Bold5,Spacing 0 pt25"/>
    <w:rsid w:val="008E4D88"/>
    <w:rPr>
      <w:rFonts w:ascii="Times New Roman" w:hAnsi="Times New Roman" w:cs="Times New Roman"/>
      <w:b/>
      <w:bCs/>
      <w:i/>
      <w:iCs/>
      <w:spacing w:val="17"/>
      <w:sz w:val="22"/>
      <w:szCs w:val="22"/>
      <w:u w:val="none"/>
    </w:rPr>
  </w:style>
  <w:style w:type="character" w:customStyle="1" w:styleId="Heading3">
    <w:name w:val="Heading #3_"/>
    <w:link w:val="Heading30"/>
    <w:rsid w:val="008E4D88"/>
    <w:rPr>
      <w:b/>
      <w:bCs/>
      <w:spacing w:val="5"/>
      <w:sz w:val="42"/>
      <w:szCs w:val="42"/>
      <w:shd w:val="clear" w:color="auto" w:fill="FFFFFF"/>
    </w:rPr>
  </w:style>
  <w:style w:type="paragraph" w:customStyle="1" w:styleId="Heading30">
    <w:name w:val="Heading #3"/>
    <w:basedOn w:val="Normal"/>
    <w:link w:val="Heading3"/>
    <w:rsid w:val="008E4D88"/>
    <w:pPr>
      <w:shd w:val="clear" w:color="auto" w:fill="FFFFFF"/>
      <w:spacing w:before="1080" w:after="360" w:line="240" w:lineRule="atLeast"/>
      <w:jc w:val="center"/>
      <w:outlineLvl w:val="2"/>
    </w:pPr>
    <w:rPr>
      <w:rFonts w:ascii="Times New Roman" w:eastAsiaTheme="minorHAnsi" w:hAnsi="Times New Roman" w:cs="Times New Roman"/>
      <w:b/>
      <w:bCs/>
      <w:color w:val="000000" w:themeColor="text1"/>
      <w:spacing w:val="5"/>
      <w:sz w:val="42"/>
      <w:szCs w:val="42"/>
      <w:lang w:val="en-US" w:eastAsia="en-US"/>
    </w:rPr>
  </w:style>
  <w:style w:type="character" w:customStyle="1" w:styleId="Bodytext1112pt">
    <w:name w:val="Body text (11) + 12 pt"/>
    <w:aliases w:val="Spacing 0 pt24"/>
    <w:rsid w:val="008E4D88"/>
    <w:rPr>
      <w:rFonts w:ascii="Times New Roman" w:hAnsi="Times New Roman" w:cs="Times New Roman"/>
      <w:spacing w:val="6"/>
      <w:sz w:val="24"/>
      <w:szCs w:val="24"/>
      <w:u w:val="none"/>
    </w:rPr>
  </w:style>
  <w:style w:type="character" w:customStyle="1" w:styleId="Tablecaption">
    <w:name w:val="Table caption_"/>
    <w:link w:val="Tablecaption0"/>
    <w:rsid w:val="008E4D88"/>
    <w:rPr>
      <w:spacing w:val="8"/>
      <w:sz w:val="19"/>
      <w:szCs w:val="19"/>
      <w:shd w:val="clear" w:color="auto" w:fill="FFFFFF"/>
    </w:rPr>
  </w:style>
  <w:style w:type="paragraph" w:customStyle="1" w:styleId="Tablecaption0">
    <w:name w:val="Table caption"/>
    <w:basedOn w:val="Normal"/>
    <w:link w:val="Tablecaption"/>
    <w:rsid w:val="008E4D88"/>
    <w:pPr>
      <w:shd w:val="clear" w:color="auto" w:fill="FFFFFF"/>
      <w:spacing w:line="240" w:lineRule="atLeast"/>
    </w:pPr>
    <w:rPr>
      <w:rFonts w:ascii="Times New Roman" w:eastAsiaTheme="minorHAnsi" w:hAnsi="Times New Roman" w:cs="Times New Roman"/>
      <w:color w:val="000000" w:themeColor="text1"/>
      <w:spacing w:val="8"/>
      <w:sz w:val="19"/>
      <w:szCs w:val="19"/>
      <w:lang w:val="en-US" w:eastAsia="en-US"/>
    </w:rPr>
  </w:style>
  <w:style w:type="character" w:customStyle="1" w:styleId="Bodytext0">
    <w:name w:val="Body text"/>
    <w:basedOn w:val="Bodytext"/>
    <w:rsid w:val="008E4D88"/>
    <w:rPr>
      <w:spacing w:val="6"/>
      <w:shd w:val="clear" w:color="auto" w:fill="FFFFFF"/>
    </w:rPr>
  </w:style>
  <w:style w:type="character" w:customStyle="1" w:styleId="Tablecaption2">
    <w:name w:val="Table caption (2)_"/>
    <w:link w:val="Tablecaption20"/>
    <w:rsid w:val="008E4D88"/>
    <w:rPr>
      <w:b/>
      <w:bCs/>
      <w:spacing w:val="8"/>
      <w:shd w:val="clear" w:color="auto" w:fill="FFFFFF"/>
    </w:rPr>
  </w:style>
  <w:style w:type="paragraph" w:customStyle="1" w:styleId="Tablecaption20">
    <w:name w:val="Table caption (2)"/>
    <w:basedOn w:val="Normal"/>
    <w:link w:val="Tablecaption2"/>
    <w:rsid w:val="008E4D88"/>
    <w:pPr>
      <w:shd w:val="clear" w:color="auto" w:fill="FFFFFF"/>
      <w:spacing w:line="240" w:lineRule="atLeast"/>
      <w:jc w:val="center"/>
    </w:pPr>
    <w:rPr>
      <w:rFonts w:ascii="Times New Roman" w:eastAsiaTheme="minorHAnsi" w:hAnsi="Times New Roman" w:cs="Times New Roman"/>
      <w:b/>
      <w:bCs/>
      <w:color w:val="000000" w:themeColor="text1"/>
      <w:spacing w:val="8"/>
      <w:sz w:val="26"/>
      <w:szCs w:val="26"/>
      <w:lang w:val="en-US" w:eastAsia="en-US"/>
    </w:rPr>
  </w:style>
  <w:style w:type="character" w:customStyle="1" w:styleId="Tablecaption3">
    <w:name w:val="Table caption (3)_"/>
    <w:link w:val="Tablecaption30"/>
    <w:rsid w:val="008E4D88"/>
    <w:rPr>
      <w:i/>
      <w:iCs/>
      <w:spacing w:val="3"/>
      <w:sz w:val="19"/>
      <w:szCs w:val="19"/>
      <w:shd w:val="clear" w:color="auto" w:fill="FFFFFF"/>
    </w:rPr>
  </w:style>
  <w:style w:type="paragraph" w:customStyle="1" w:styleId="Tablecaption30">
    <w:name w:val="Table caption (3)"/>
    <w:basedOn w:val="Normal"/>
    <w:link w:val="Tablecaption3"/>
    <w:rsid w:val="008E4D88"/>
    <w:pPr>
      <w:shd w:val="clear" w:color="auto" w:fill="FFFFFF"/>
      <w:spacing w:line="240" w:lineRule="atLeast"/>
      <w:jc w:val="both"/>
    </w:pPr>
    <w:rPr>
      <w:rFonts w:ascii="Times New Roman" w:eastAsiaTheme="minorHAnsi" w:hAnsi="Times New Roman" w:cs="Times New Roman"/>
      <w:i/>
      <w:iCs/>
      <w:color w:val="000000" w:themeColor="text1"/>
      <w:spacing w:val="3"/>
      <w:sz w:val="19"/>
      <w:szCs w:val="19"/>
      <w:lang w:val="en-US" w:eastAsia="en-US"/>
    </w:rPr>
  </w:style>
  <w:style w:type="character" w:customStyle="1" w:styleId="Tablecaption3NotItalic">
    <w:name w:val="Table caption (3) + Not Italic"/>
    <w:aliases w:val="Spacing 0 pt23"/>
    <w:rsid w:val="008E4D88"/>
    <w:rPr>
      <w:rFonts w:ascii="Times New Roman" w:hAnsi="Times New Roman" w:cs="Times New Roman"/>
      <w:i/>
      <w:iCs/>
      <w:spacing w:val="8"/>
      <w:sz w:val="19"/>
      <w:szCs w:val="19"/>
      <w:u w:val="none"/>
    </w:rPr>
  </w:style>
  <w:style w:type="character" w:customStyle="1" w:styleId="BodytextItalic1">
    <w:name w:val="Body text + Italic1"/>
    <w:aliases w:val="Spacing 0 pt22"/>
    <w:rsid w:val="008E4D88"/>
    <w:rPr>
      <w:rFonts w:ascii="Times New Roman" w:hAnsi="Times New Roman" w:cs="Times New Roman"/>
      <w:i/>
      <w:iCs/>
      <w:spacing w:val="3"/>
      <w:u w:val="none"/>
    </w:rPr>
  </w:style>
  <w:style w:type="character" w:customStyle="1" w:styleId="Tablecaption4">
    <w:name w:val="Table caption (4)_"/>
    <w:link w:val="Tablecaption40"/>
    <w:rsid w:val="008E4D88"/>
    <w:rPr>
      <w:sz w:val="20"/>
      <w:szCs w:val="20"/>
      <w:shd w:val="clear" w:color="auto" w:fill="FFFFFF"/>
    </w:rPr>
  </w:style>
  <w:style w:type="paragraph" w:customStyle="1" w:styleId="Tablecaption40">
    <w:name w:val="Table caption (4)"/>
    <w:basedOn w:val="Normal"/>
    <w:link w:val="Tablecaption4"/>
    <w:rsid w:val="008E4D88"/>
    <w:pPr>
      <w:shd w:val="clear" w:color="auto" w:fill="FFFFFF"/>
      <w:spacing w:line="240" w:lineRule="atLeast"/>
      <w:jc w:val="both"/>
    </w:pPr>
    <w:rPr>
      <w:rFonts w:ascii="Times New Roman" w:eastAsiaTheme="minorHAnsi" w:hAnsi="Times New Roman" w:cs="Times New Roman"/>
      <w:color w:val="000000" w:themeColor="text1"/>
      <w:sz w:val="20"/>
      <w:szCs w:val="20"/>
      <w:lang w:val="en-US" w:eastAsia="en-US"/>
    </w:rPr>
  </w:style>
  <w:style w:type="character" w:customStyle="1" w:styleId="TablecaptionBold">
    <w:name w:val="Table caption + Bold"/>
    <w:aliases w:val="Spacing 0 pt21"/>
    <w:rsid w:val="008E4D88"/>
    <w:rPr>
      <w:rFonts w:ascii="Times New Roman" w:hAnsi="Times New Roman" w:cs="Times New Roman"/>
      <w:b/>
      <w:bCs/>
      <w:spacing w:val="7"/>
      <w:sz w:val="19"/>
      <w:szCs w:val="19"/>
      <w:u w:val="single"/>
    </w:rPr>
  </w:style>
  <w:style w:type="character" w:customStyle="1" w:styleId="TablecaptionBold1">
    <w:name w:val="Table caption + Bold1"/>
    <w:aliases w:val="Spacing 0 pt20"/>
    <w:rsid w:val="008E4D88"/>
    <w:rPr>
      <w:rFonts w:ascii="Times New Roman" w:hAnsi="Times New Roman" w:cs="Times New Roman"/>
      <w:b/>
      <w:bCs/>
      <w:spacing w:val="7"/>
      <w:sz w:val="19"/>
      <w:szCs w:val="19"/>
      <w:u w:val="none"/>
    </w:rPr>
  </w:style>
  <w:style w:type="character" w:customStyle="1" w:styleId="Bodytext411pt1">
    <w:name w:val="Body text (4) + 11 pt1"/>
    <w:aliases w:val="Spacing 0 pt19"/>
    <w:rsid w:val="008E4D88"/>
    <w:rPr>
      <w:rFonts w:ascii="Times New Roman" w:hAnsi="Times New Roman" w:cs="Times New Roman"/>
      <w:b/>
      <w:bCs/>
      <w:spacing w:val="5"/>
      <w:sz w:val="22"/>
      <w:szCs w:val="22"/>
      <w:u w:val="none"/>
    </w:rPr>
  </w:style>
  <w:style w:type="character" w:customStyle="1" w:styleId="Bodytext85pt">
    <w:name w:val="Body text + 8.5 pt"/>
    <w:aliases w:val="Bold4,Spacing 0 pt18"/>
    <w:rsid w:val="008E4D88"/>
    <w:rPr>
      <w:rFonts w:ascii="Times New Roman" w:hAnsi="Times New Roman" w:cs="Times New Roman"/>
      <w:b/>
      <w:bCs/>
      <w:spacing w:val="7"/>
      <w:sz w:val="17"/>
      <w:szCs w:val="17"/>
      <w:u w:val="none"/>
    </w:rPr>
  </w:style>
  <w:style w:type="character" w:customStyle="1" w:styleId="Bodytext95pt1">
    <w:name w:val="Body text + 9.5 pt1"/>
    <w:aliases w:val="Bold3,Spacing 0 pt17"/>
    <w:rsid w:val="008E4D88"/>
    <w:rPr>
      <w:rFonts w:ascii="Times New Roman" w:hAnsi="Times New Roman" w:cs="Times New Roman"/>
      <w:b/>
      <w:bCs/>
      <w:spacing w:val="7"/>
      <w:sz w:val="19"/>
      <w:szCs w:val="19"/>
      <w:u w:val="none"/>
    </w:rPr>
  </w:style>
  <w:style w:type="character" w:customStyle="1" w:styleId="Bodytext210">
    <w:name w:val="Body text (21)_"/>
    <w:link w:val="Bodytext211"/>
    <w:rsid w:val="008E4D88"/>
    <w:rPr>
      <w:b/>
      <w:bCs/>
      <w:i/>
      <w:iCs/>
      <w:spacing w:val="5"/>
      <w:shd w:val="clear" w:color="auto" w:fill="FFFFFF"/>
    </w:rPr>
  </w:style>
  <w:style w:type="paragraph" w:customStyle="1" w:styleId="Bodytext211">
    <w:name w:val="Body text (21)"/>
    <w:basedOn w:val="Normal"/>
    <w:link w:val="Bodytext210"/>
    <w:rsid w:val="008E4D88"/>
    <w:pPr>
      <w:shd w:val="clear" w:color="auto" w:fill="FFFFFF"/>
      <w:spacing w:line="346" w:lineRule="exact"/>
      <w:ind w:firstLine="700"/>
      <w:jc w:val="both"/>
    </w:pPr>
    <w:rPr>
      <w:rFonts w:ascii="Times New Roman" w:eastAsiaTheme="minorHAnsi" w:hAnsi="Times New Roman" w:cs="Times New Roman"/>
      <w:b/>
      <w:bCs/>
      <w:i/>
      <w:iCs/>
      <w:color w:val="000000" w:themeColor="text1"/>
      <w:spacing w:val="5"/>
      <w:sz w:val="26"/>
      <w:szCs w:val="26"/>
      <w:lang w:val="en-US" w:eastAsia="en-US"/>
    </w:rPr>
  </w:style>
  <w:style w:type="character" w:customStyle="1" w:styleId="Bodytext21NotBold">
    <w:name w:val="Body text (21) + Not Bold"/>
    <w:aliases w:val="Spacing 0 pt16"/>
    <w:rsid w:val="008E4D88"/>
    <w:rPr>
      <w:rFonts w:ascii="Times New Roman" w:hAnsi="Times New Roman" w:cs="Times New Roman"/>
      <w:b/>
      <w:bCs/>
      <w:i/>
      <w:iCs/>
      <w:spacing w:val="3"/>
      <w:u w:val="none"/>
    </w:rPr>
  </w:style>
  <w:style w:type="character" w:customStyle="1" w:styleId="Heading1">
    <w:name w:val="Heading #1_"/>
    <w:link w:val="Heading10"/>
    <w:rsid w:val="008E4D88"/>
    <w:rPr>
      <w:b/>
      <w:bCs/>
      <w:i/>
      <w:iCs/>
      <w:spacing w:val="17"/>
      <w:sz w:val="22"/>
      <w:szCs w:val="22"/>
      <w:shd w:val="clear" w:color="auto" w:fill="FFFFFF"/>
    </w:rPr>
  </w:style>
  <w:style w:type="paragraph" w:customStyle="1" w:styleId="Heading10">
    <w:name w:val="Heading #1"/>
    <w:basedOn w:val="Normal"/>
    <w:link w:val="Heading1"/>
    <w:rsid w:val="008E4D88"/>
    <w:pPr>
      <w:shd w:val="clear" w:color="auto" w:fill="FFFFFF"/>
      <w:spacing w:line="317" w:lineRule="exact"/>
      <w:jc w:val="both"/>
      <w:outlineLvl w:val="0"/>
    </w:pPr>
    <w:rPr>
      <w:rFonts w:ascii="Times New Roman" w:eastAsiaTheme="minorHAnsi" w:hAnsi="Times New Roman" w:cs="Times New Roman"/>
      <w:b/>
      <w:bCs/>
      <w:i/>
      <w:iCs/>
      <w:color w:val="000000" w:themeColor="text1"/>
      <w:spacing w:val="17"/>
      <w:sz w:val="22"/>
      <w:szCs w:val="22"/>
      <w:lang w:val="en-US" w:eastAsia="en-US"/>
    </w:rPr>
  </w:style>
  <w:style w:type="character" w:customStyle="1" w:styleId="Heading112pt">
    <w:name w:val="Heading #1 + 12 pt"/>
    <w:aliases w:val="Not Italic4,Spacing 0 pt15"/>
    <w:rsid w:val="008E4D88"/>
    <w:rPr>
      <w:rFonts w:ascii="Times New Roman" w:hAnsi="Times New Roman" w:cs="Times New Roman"/>
      <w:b/>
      <w:bCs/>
      <w:i/>
      <w:iCs/>
      <w:spacing w:val="8"/>
      <w:sz w:val="24"/>
      <w:szCs w:val="24"/>
      <w:u w:val="none"/>
    </w:rPr>
  </w:style>
  <w:style w:type="character" w:customStyle="1" w:styleId="Bodytext1112pt1">
    <w:name w:val="Body text (11) + 12 pt1"/>
    <w:aliases w:val="Bold2"/>
    <w:rsid w:val="008E4D88"/>
    <w:rPr>
      <w:rFonts w:ascii="Times New Roman" w:hAnsi="Times New Roman" w:cs="Times New Roman"/>
      <w:b/>
      <w:bCs/>
      <w:spacing w:val="8"/>
      <w:sz w:val="24"/>
      <w:szCs w:val="24"/>
      <w:u w:val="none"/>
    </w:rPr>
  </w:style>
  <w:style w:type="character" w:customStyle="1" w:styleId="Bodytext22">
    <w:name w:val="Body text (22)_"/>
    <w:link w:val="Bodytext220"/>
    <w:rsid w:val="008E4D88"/>
    <w:rPr>
      <w:spacing w:val="3"/>
      <w:shd w:val="clear" w:color="auto" w:fill="FFFFFF"/>
    </w:rPr>
  </w:style>
  <w:style w:type="paragraph" w:customStyle="1" w:styleId="Bodytext220">
    <w:name w:val="Body text (22)"/>
    <w:basedOn w:val="Normal"/>
    <w:link w:val="Bodytext22"/>
    <w:rsid w:val="008E4D88"/>
    <w:pPr>
      <w:shd w:val="clear" w:color="auto" w:fill="FFFFFF"/>
      <w:spacing w:before="300" w:line="355" w:lineRule="exact"/>
      <w:jc w:val="both"/>
    </w:pPr>
    <w:rPr>
      <w:rFonts w:ascii="Times New Roman" w:eastAsiaTheme="minorHAnsi" w:hAnsi="Times New Roman" w:cs="Times New Roman"/>
      <w:color w:val="000000" w:themeColor="text1"/>
      <w:spacing w:val="3"/>
      <w:sz w:val="26"/>
      <w:szCs w:val="26"/>
      <w:lang w:val="en-US" w:eastAsia="en-US"/>
    </w:rPr>
  </w:style>
  <w:style w:type="character" w:customStyle="1" w:styleId="Bodytext23">
    <w:name w:val="Body text (23)_"/>
    <w:link w:val="Bodytext230"/>
    <w:rsid w:val="008E4D88"/>
    <w:rPr>
      <w:i/>
      <w:iCs/>
      <w:spacing w:val="1"/>
      <w:shd w:val="clear" w:color="auto" w:fill="FFFFFF"/>
    </w:rPr>
  </w:style>
  <w:style w:type="paragraph" w:customStyle="1" w:styleId="Bodytext230">
    <w:name w:val="Body text (23)"/>
    <w:basedOn w:val="Normal"/>
    <w:link w:val="Bodytext23"/>
    <w:rsid w:val="008E4D88"/>
    <w:pPr>
      <w:shd w:val="clear" w:color="auto" w:fill="FFFFFF"/>
      <w:spacing w:after="300" w:line="355" w:lineRule="exact"/>
      <w:jc w:val="both"/>
    </w:pPr>
    <w:rPr>
      <w:rFonts w:ascii="Times New Roman" w:eastAsiaTheme="minorHAnsi" w:hAnsi="Times New Roman" w:cs="Times New Roman"/>
      <w:i/>
      <w:iCs/>
      <w:color w:val="000000" w:themeColor="text1"/>
      <w:spacing w:val="1"/>
      <w:sz w:val="26"/>
      <w:szCs w:val="26"/>
      <w:lang w:val="en-US" w:eastAsia="en-US"/>
    </w:rPr>
  </w:style>
  <w:style w:type="character" w:customStyle="1" w:styleId="Bodytext23115pt">
    <w:name w:val="Body text (23) + 11.5 pt"/>
    <w:aliases w:val="Not Italic3,Spacing 0 pt14"/>
    <w:rsid w:val="008E4D88"/>
    <w:rPr>
      <w:rFonts w:ascii="Times New Roman" w:hAnsi="Times New Roman" w:cs="Times New Roman"/>
      <w:i/>
      <w:iCs/>
      <w:spacing w:val="6"/>
      <w:sz w:val="23"/>
      <w:szCs w:val="23"/>
      <w:u w:val="none"/>
    </w:rPr>
  </w:style>
  <w:style w:type="character" w:customStyle="1" w:styleId="Bodytext23Spacing0pt">
    <w:name w:val="Body text (23) + Spacing 0 pt"/>
    <w:rsid w:val="008E4D88"/>
    <w:rPr>
      <w:rFonts w:ascii="Times New Roman" w:hAnsi="Times New Roman" w:cs="Times New Roman"/>
      <w:i/>
      <w:iCs/>
      <w:spacing w:val="3"/>
      <w:u w:val="none"/>
    </w:rPr>
  </w:style>
  <w:style w:type="character" w:customStyle="1" w:styleId="Bodytext23NotItalic">
    <w:name w:val="Body text (23) + Not Italic"/>
    <w:aliases w:val="Spacing 0 pt13"/>
    <w:rsid w:val="008E4D88"/>
    <w:rPr>
      <w:rFonts w:ascii="Times New Roman" w:hAnsi="Times New Roman" w:cs="Times New Roman"/>
      <w:i/>
      <w:iCs/>
      <w:noProof/>
      <w:spacing w:val="6"/>
      <w:u w:val="none"/>
    </w:rPr>
  </w:style>
  <w:style w:type="character" w:customStyle="1" w:styleId="Bodytext16125pt">
    <w:name w:val="Body text (16) + 12.5 pt"/>
    <w:aliases w:val="Not Italic2,Spacing 0 pt12"/>
    <w:rsid w:val="008E4D88"/>
    <w:rPr>
      <w:rFonts w:ascii="Times New Roman" w:hAnsi="Times New Roman" w:cs="Times New Roman"/>
      <w:i/>
      <w:iCs/>
      <w:spacing w:val="3"/>
      <w:sz w:val="25"/>
      <w:szCs w:val="25"/>
      <w:u w:val="none"/>
    </w:rPr>
  </w:style>
  <w:style w:type="character" w:customStyle="1" w:styleId="Bodytext812pt1">
    <w:name w:val="Body text (8) + 12 pt1"/>
    <w:aliases w:val="Italic4,Spacing 0 pt11"/>
    <w:rsid w:val="008E4D88"/>
    <w:rPr>
      <w:rFonts w:ascii="Times New Roman" w:hAnsi="Times New Roman" w:cs="Times New Roman"/>
      <w:i/>
      <w:iCs/>
      <w:spacing w:val="3"/>
      <w:sz w:val="24"/>
      <w:szCs w:val="24"/>
      <w:u w:val="none"/>
    </w:rPr>
  </w:style>
  <w:style w:type="character" w:customStyle="1" w:styleId="Heading4">
    <w:name w:val="Heading #4_"/>
    <w:link w:val="Heading40"/>
    <w:rsid w:val="008E4D88"/>
    <w:rPr>
      <w:b/>
      <w:bCs/>
      <w:spacing w:val="1"/>
      <w:sz w:val="33"/>
      <w:szCs w:val="33"/>
      <w:shd w:val="clear" w:color="auto" w:fill="FFFFFF"/>
    </w:rPr>
  </w:style>
  <w:style w:type="paragraph" w:customStyle="1" w:styleId="Heading40">
    <w:name w:val="Heading #4"/>
    <w:basedOn w:val="Normal"/>
    <w:link w:val="Heading4"/>
    <w:rsid w:val="008E4D88"/>
    <w:pPr>
      <w:shd w:val="clear" w:color="auto" w:fill="FFFFFF"/>
      <w:spacing w:before="2160" w:after="60" w:line="240" w:lineRule="atLeast"/>
      <w:jc w:val="center"/>
      <w:outlineLvl w:val="3"/>
    </w:pPr>
    <w:rPr>
      <w:rFonts w:ascii="Times New Roman" w:eastAsiaTheme="minorHAnsi" w:hAnsi="Times New Roman" w:cs="Times New Roman"/>
      <w:b/>
      <w:bCs/>
      <w:color w:val="000000" w:themeColor="text1"/>
      <w:spacing w:val="1"/>
      <w:sz w:val="33"/>
      <w:szCs w:val="33"/>
      <w:lang w:val="en-US" w:eastAsia="en-US"/>
    </w:rPr>
  </w:style>
  <w:style w:type="character" w:customStyle="1" w:styleId="Bodytext1610pt">
    <w:name w:val="Body text (16) + 10 pt"/>
    <w:aliases w:val="Bold1,Spacing 0 pt10"/>
    <w:rsid w:val="008E4D88"/>
    <w:rPr>
      <w:rFonts w:ascii="Times New Roman" w:hAnsi="Times New Roman" w:cs="Times New Roman"/>
      <w:b/>
      <w:bCs/>
      <w:i/>
      <w:iCs/>
      <w:spacing w:val="-9"/>
      <w:sz w:val="20"/>
      <w:szCs w:val="20"/>
      <w:u w:val="none"/>
    </w:rPr>
  </w:style>
  <w:style w:type="character" w:customStyle="1" w:styleId="Heading2">
    <w:name w:val="Heading #2_"/>
    <w:link w:val="Heading20"/>
    <w:rsid w:val="008E4D88"/>
    <w:rPr>
      <w:b/>
      <w:bCs/>
      <w:spacing w:val="5"/>
      <w:sz w:val="42"/>
      <w:szCs w:val="42"/>
      <w:shd w:val="clear" w:color="auto" w:fill="FFFFFF"/>
    </w:rPr>
  </w:style>
  <w:style w:type="paragraph" w:customStyle="1" w:styleId="Heading20">
    <w:name w:val="Heading #2"/>
    <w:basedOn w:val="Normal"/>
    <w:link w:val="Heading2"/>
    <w:rsid w:val="008E4D88"/>
    <w:pPr>
      <w:shd w:val="clear" w:color="auto" w:fill="FFFFFF"/>
      <w:spacing w:before="840" w:line="240" w:lineRule="atLeast"/>
      <w:jc w:val="center"/>
      <w:outlineLvl w:val="1"/>
    </w:pPr>
    <w:rPr>
      <w:rFonts w:ascii="Times New Roman" w:eastAsiaTheme="minorHAnsi" w:hAnsi="Times New Roman" w:cs="Times New Roman"/>
      <w:b/>
      <w:bCs/>
      <w:color w:val="000000" w:themeColor="text1"/>
      <w:spacing w:val="5"/>
      <w:sz w:val="42"/>
      <w:szCs w:val="42"/>
      <w:lang w:val="en-US" w:eastAsia="en-US"/>
    </w:rPr>
  </w:style>
  <w:style w:type="character" w:customStyle="1" w:styleId="Bodytext24">
    <w:name w:val="Body text (24)_"/>
    <w:link w:val="Bodytext240"/>
    <w:rsid w:val="008E4D88"/>
    <w:rPr>
      <w:b/>
      <w:bCs/>
      <w:i/>
      <w:iCs/>
      <w:spacing w:val="4"/>
      <w:sz w:val="19"/>
      <w:szCs w:val="19"/>
      <w:shd w:val="clear" w:color="auto" w:fill="FFFFFF"/>
    </w:rPr>
  </w:style>
  <w:style w:type="paragraph" w:customStyle="1" w:styleId="Bodytext240">
    <w:name w:val="Body text (24)"/>
    <w:basedOn w:val="Normal"/>
    <w:link w:val="Bodytext24"/>
    <w:rsid w:val="008E4D88"/>
    <w:pPr>
      <w:shd w:val="clear" w:color="auto" w:fill="FFFFFF"/>
      <w:spacing w:after="240" w:line="346" w:lineRule="exact"/>
      <w:jc w:val="center"/>
    </w:pPr>
    <w:rPr>
      <w:rFonts w:ascii="Times New Roman" w:eastAsiaTheme="minorHAnsi" w:hAnsi="Times New Roman" w:cs="Times New Roman"/>
      <w:b/>
      <w:bCs/>
      <w:i/>
      <w:iCs/>
      <w:color w:val="000000" w:themeColor="text1"/>
      <w:spacing w:val="4"/>
      <w:sz w:val="19"/>
      <w:szCs w:val="19"/>
      <w:lang w:val="en-US" w:eastAsia="en-US"/>
    </w:rPr>
  </w:style>
  <w:style w:type="character" w:customStyle="1" w:styleId="Bodytext24NotBold">
    <w:name w:val="Body text (24) + Not Bold"/>
    <w:aliases w:val="Spacing 0 pt9"/>
    <w:rsid w:val="008E4D88"/>
    <w:rPr>
      <w:rFonts w:ascii="Times New Roman" w:hAnsi="Times New Roman" w:cs="Times New Roman"/>
      <w:b/>
      <w:bCs/>
      <w:i/>
      <w:iCs/>
      <w:spacing w:val="3"/>
      <w:sz w:val="19"/>
      <w:szCs w:val="19"/>
      <w:u w:val="none"/>
    </w:rPr>
  </w:style>
  <w:style w:type="character" w:customStyle="1" w:styleId="Bodytext11Bold1">
    <w:name w:val="Body text (11) + Bold1"/>
    <w:aliases w:val="Italic3,Spacing 0 pt8"/>
    <w:rsid w:val="008E4D88"/>
    <w:rPr>
      <w:rFonts w:ascii="Times New Roman" w:hAnsi="Times New Roman" w:cs="Times New Roman"/>
      <w:b/>
      <w:bCs/>
      <w:i/>
      <w:iCs/>
      <w:spacing w:val="4"/>
      <w:sz w:val="19"/>
      <w:szCs w:val="19"/>
      <w:u w:val="none"/>
    </w:rPr>
  </w:style>
  <w:style w:type="character" w:customStyle="1" w:styleId="Bodytext65pt">
    <w:name w:val="Body text + 6.5 pt"/>
    <w:rsid w:val="008E4D88"/>
    <w:rPr>
      <w:rFonts w:ascii="Times New Roman" w:hAnsi="Times New Roman" w:cs="Times New Roman"/>
      <w:spacing w:val="6"/>
      <w:sz w:val="13"/>
      <w:szCs w:val="13"/>
      <w:u w:val="none"/>
    </w:rPr>
  </w:style>
  <w:style w:type="character" w:customStyle="1" w:styleId="Bodytext25">
    <w:name w:val="Body text (25)_"/>
    <w:link w:val="Bodytext250"/>
    <w:rsid w:val="008E4D88"/>
    <w:rPr>
      <w:b/>
      <w:bCs/>
      <w:i/>
      <w:iCs/>
      <w:spacing w:val="4"/>
      <w:sz w:val="19"/>
      <w:szCs w:val="19"/>
      <w:shd w:val="clear" w:color="auto" w:fill="FFFFFF"/>
    </w:rPr>
  </w:style>
  <w:style w:type="paragraph" w:customStyle="1" w:styleId="Bodytext250">
    <w:name w:val="Body text (25)"/>
    <w:basedOn w:val="Normal"/>
    <w:link w:val="Bodytext25"/>
    <w:rsid w:val="008E4D88"/>
    <w:pPr>
      <w:shd w:val="clear" w:color="auto" w:fill="FFFFFF"/>
      <w:spacing w:after="60" w:line="240" w:lineRule="atLeast"/>
      <w:jc w:val="center"/>
    </w:pPr>
    <w:rPr>
      <w:rFonts w:ascii="Times New Roman" w:eastAsiaTheme="minorHAnsi" w:hAnsi="Times New Roman" w:cs="Times New Roman"/>
      <w:b/>
      <w:bCs/>
      <w:i/>
      <w:iCs/>
      <w:color w:val="000000" w:themeColor="text1"/>
      <w:spacing w:val="4"/>
      <w:sz w:val="19"/>
      <w:szCs w:val="19"/>
      <w:lang w:val="en-US" w:eastAsia="en-US"/>
    </w:rPr>
  </w:style>
  <w:style w:type="character" w:customStyle="1" w:styleId="Bodytext25NotBold">
    <w:name w:val="Body text (25) + Not Bold"/>
    <w:aliases w:val="Spacing 0 pt7"/>
    <w:rsid w:val="008E4D88"/>
    <w:rPr>
      <w:rFonts w:ascii="Times New Roman" w:hAnsi="Times New Roman" w:cs="Times New Roman"/>
      <w:b/>
      <w:bCs/>
      <w:i/>
      <w:iCs/>
      <w:spacing w:val="3"/>
      <w:sz w:val="19"/>
      <w:szCs w:val="19"/>
      <w:u w:val="none"/>
    </w:rPr>
  </w:style>
  <w:style w:type="character" w:customStyle="1" w:styleId="Bodytext26">
    <w:name w:val="Body text (26)_"/>
    <w:link w:val="Bodytext260"/>
    <w:rsid w:val="008E4D88"/>
    <w:rPr>
      <w:b/>
      <w:bCs/>
      <w:spacing w:val="5"/>
      <w:sz w:val="35"/>
      <w:szCs w:val="35"/>
      <w:shd w:val="clear" w:color="auto" w:fill="FFFFFF"/>
    </w:rPr>
  </w:style>
  <w:style w:type="paragraph" w:customStyle="1" w:styleId="Bodytext260">
    <w:name w:val="Body text (26)"/>
    <w:basedOn w:val="Normal"/>
    <w:link w:val="Bodytext26"/>
    <w:rsid w:val="008E4D88"/>
    <w:pPr>
      <w:shd w:val="clear" w:color="auto" w:fill="FFFFFF"/>
      <w:spacing w:before="60" w:after="60" w:line="240" w:lineRule="atLeast"/>
      <w:jc w:val="center"/>
    </w:pPr>
    <w:rPr>
      <w:rFonts w:ascii="Times New Roman" w:eastAsiaTheme="minorHAnsi" w:hAnsi="Times New Roman" w:cs="Times New Roman"/>
      <w:b/>
      <w:bCs/>
      <w:color w:val="000000" w:themeColor="text1"/>
      <w:spacing w:val="5"/>
      <w:sz w:val="35"/>
      <w:szCs w:val="35"/>
      <w:lang w:val="en-US" w:eastAsia="en-US"/>
    </w:rPr>
  </w:style>
  <w:style w:type="character" w:customStyle="1" w:styleId="Bodytext27">
    <w:name w:val="Body text (27)_"/>
    <w:link w:val="Bodytext270"/>
    <w:rsid w:val="008E4D88"/>
    <w:rPr>
      <w:b/>
      <w:bCs/>
      <w:sz w:val="37"/>
      <w:szCs w:val="37"/>
      <w:shd w:val="clear" w:color="auto" w:fill="FFFFFF"/>
    </w:rPr>
  </w:style>
  <w:style w:type="paragraph" w:customStyle="1" w:styleId="Bodytext270">
    <w:name w:val="Body text (27)"/>
    <w:basedOn w:val="Normal"/>
    <w:link w:val="Bodytext27"/>
    <w:rsid w:val="008E4D88"/>
    <w:pPr>
      <w:shd w:val="clear" w:color="auto" w:fill="FFFFFF"/>
      <w:spacing w:before="60" w:after="60" w:line="240" w:lineRule="atLeast"/>
    </w:pPr>
    <w:rPr>
      <w:rFonts w:ascii="Times New Roman" w:eastAsiaTheme="minorHAnsi" w:hAnsi="Times New Roman" w:cs="Times New Roman"/>
      <w:b/>
      <w:bCs/>
      <w:color w:val="000000" w:themeColor="text1"/>
      <w:sz w:val="37"/>
      <w:szCs w:val="37"/>
      <w:lang w:val="en-US" w:eastAsia="en-US"/>
    </w:rPr>
  </w:style>
  <w:style w:type="character" w:customStyle="1" w:styleId="Tablecaption5">
    <w:name w:val="Table caption (5)_"/>
    <w:link w:val="Tablecaption50"/>
    <w:rsid w:val="008E4D88"/>
    <w:rPr>
      <w:spacing w:val="6"/>
      <w:shd w:val="clear" w:color="auto" w:fill="FFFFFF"/>
    </w:rPr>
  </w:style>
  <w:style w:type="paragraph" w:customStyle="1" w:styleId="Tablecaption50">
    <w:name w:val="Table caption (5)"/>
    <w:basedOn w:val="Normal"/>
    <w:link w:val="Tablecaption5"/>
    <w:rsid w:val="008E4D88"/>
    <w:pPr>
      <w:shd w:val="clear" w:color="auto" w:fill="FFFFFF"/>
      <w:spacing w:line="240" w:lineRule="atLeast"/>
    </w:pPr>
    <w:rPr>
      <w:rFonts w:ascii="Times New Roman" w:eastAsiaTheme="minorHAnsi" w:hAnsi="Times New Roman" w:cs="Times New Roman"/>
      <w:color w:val="000000" w:themeColor="text1"/>
      <w:spacing w:val="6"/>
      <w:sz w:val="26"/>
      <w:szCs w:val="26"/>
      <w:lang w:val="en-US" w:eastAsia="en-US"/>
    </w:rPr>
  </w:style>
  <w:style w:type="character" w:customStyle="1" w:styleId="Tablecaption5Bold">
    <w:name w:val="Table caption (5) + Bold"/>
    <w:aliases w:val="Spacing 0 pt6"/>
    <w:rsid w:val="008E4D88"/>
    <w:rPr>
      <w:rFonts w:ascii="Times New Roman" w:hAnsi="Times New Roman" w:cs="Times New Roman"/>
      <w:b/>
      <w:bCs/>
      <w:spacing w:val="8"/>
      <w:u w:val="single"/>
    </w:rPr>
  </w:style>
  <w:style w:type="character" w:customStyle="1" w:styleId="Tablecaption5Bold1">
    <w:name w:val="Table caption (5) + Bold1"/>
    <w:aliases w:val="Spacing 0 pt5"/>
    <w:rsid w:val="008E4D88"/>
    <w:rPr>
      <w:rFonts w:ascii="Times New Roman" w:hAnsi="Times New Roman" w:cs="Times New Roman"/>
      <w:b/>
      <w:bCs/>
      <w:noProof/>
      <w:spacing w:val="8"/>
      <w:u w:val="none"/>
    </w:rPr>
  </w:style>
  <w:style w:type="character" w:customStyle="1" w:styleId="BodytextGeorgia">
    <w:name w:val="Body text + Georgia"/>
    <w:aliases w:val="9 pt,Spacing 0 pt4"/>
    <w:rsid w:val="008E4D88"/>
    <w:rPr>
      <w:rFonts w:ascii="Georgia" w:hAnsi="Georgia" w:cs="Georgia"/>
      <w:noProof/>
      <w:spacing w:val="0"/>
      <w:sz w:val="18"/>
      <w:szCs w:val="18"/>
      <w:u w:val="none"/>
    </w:rPr>
  </w:style>
  <w:style w:type="character" w:customStyle="1" w:styleId="Tablecaption6">
    <w:name w:val="Table caption (6)_"/>
    <w:link w:val="Tablecaption60"/>
    <w:rsid w:val="008E4D88"/>
    <w:rPr>
      <w:spacing w:val="6"/>
      <w:sz w:val="23"/>
      <w:szCs w:val="23"/>
      <w:shd w:val="clear" w:color="auto" w:fill="FFFFFF"/>
    </w:rPr>
  </w:style>
  <w:style w:type="paragraph" w:customStyle="1" w:styleId="Tablecaption60">
    <w:name w:val="Table caption (6)"/>
    <w:basedOn w:val="Normal"/>
    <w:link w:val="Tablecaption6"/>
    <w:rsid w:val="008E4D88"/>
    <w:pPr>
      <w:shd w:val="clear" w:color="auto" w:fill="FFFFFF"/>
      <w:spacing w:line="274" w:lineRule="exact"/>
      <w:jc w:val="both"/>
    </w:pPr>
    <w:rPr>
      <w:rFonts w:ascii="Times New Roman" w:eastAsiaTheme="minorHAnsi" w:hAnsi="Times New Roman" w:cs="Times New Roman"/>
      <w:color w:val="000000" w:themeColor="text1"/>
      <w:spacing w:val="6"/>
      <w:sz w:val="23"/>
      <w:szCs w:val="23"/>
      <w:lang w:val="en-US" w:eastAsia="en-US"/>
    </w:rPr>
  </w:style>
  <w:style w:type="character" w:customStyle="1" w:styleId="Tablecaption612pt">
    <w:name w:val="Table caption (6) + 12 pt"/>
    <w:aliases w:val="Italic2,Spacing 0 pt3"/>
    <w:rsid w:val="008E4D88"/>
    <w:rPr>
      <w:rFonts w:ascii="Times New Roman" w:hAnsi="Times New Roman" w:cs="Times New Roman"/>
      <w:i/>
      <w:iCs/>
      <w:noProof/>
      <w:spacing w:val="1"/>
      <w:sz w:val="24"/>
      <w:szCs w:val="24"/>
      <w:u w:val="none"/>
    </w:rPr>
  </w:style>
  <w:style w:type="character" w:customStyle="1" w:styleId="Tablecaption3MicrosoftSansSerif">
    <w:name w:val="Table caption (3) + Microsoft Sans Serif"/>
    <w:aliases w:val="12.5 pt,Not Italic1,Spacing 0 pt2"/>
    <w:rsid w:val="008E4D88"/>
    <w:rPr>
      <w:rFonts w:ascii="Microsoft Sans Serif" w:hAnsi="Microsoft Sans Serif" w:cs="Microsoft Sans Serif"/>
      <w:i/>
      <w:iCs/>
      <w:spacing w:val="9"/>
      <w:sz w:val="25"/>
      <w:szCs w:val="25"/>
      <w:u w:val="none"/>
    </w:rPr>
  </w:style>
  <w:style w:type="character" w:customStyle="1" w:styleId="Bodytext10pt1">
    <w:name w:val="Body text + 10 pt1"/>
    <w:aliases w:val="Italic1,Spacing 0 pt1"/>
    <w:rsid w:val="008E4D88"/>
    <w:rPr>
      <w:rFonts w:ascii="Times New Roman" w:hAnsi="Times New Roman" w:cs="Times New Roman"/>
      <w:i/>
      <w:iCs/>
      <w:noProof/>
      <w:spacing w:val="0"/>
      <w:sz w:val="20"/>
      <w:szCs w:val="20"/>
      <w:u w:val="none"/>
    </w:rPr>
  </w:style>
  <w:style w:type="table" w:styleId="TableGrid">
    <w:name w:val="Table Grid"/>
    <w:basedOn w:val="TableNormal"/>
    <w:rsid w:val="008E4D88"/>
    <w:pPr>
      <w:widowControl w:val="0"/>
      <w:spacing w:before="0" w:after="0" w:line="240" w:lineRule="auto"/>
      <w:ind w:firstLine="0"/>
    </w:pPr>
    <w:rPr>
      <w:rFonts w:ascii="Courier New" w:eastAsia="Courier New" w:hAnsi="Courier New" w:cs="Courier New"/>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3886</Words>
  <Characters>22156</Characters>
  <Application>Microsoft Office Word</Application>
  <DocSecurity>0</DocSecurity>
  <Lines>184</Lines>
  <Paragraphs>51</Paragraphs>
  <ScaleCrop>false</ScaleCrop>
  <Company/>
  <LinksUpToDate>false</LinksUpToDate>
  <CharactersWithSpaces>25991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2024-03-06T02:22:00Z</dcterms:created>
  <dcterms:modified xsi:type="dcterms:W3CDTF">2024-03-06T02:28:00Z</dcterms:modified>
</cp:coreProperties>
</file>